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A5A1" w14:textId="0A91710E" w:rsidR="00A77B3E" w:rsidRPr="003C2395" w:rsidRDefault="00407727">
      <w:pPr>
        <w:jc w:val="center"/>
        <w:rPr>
          <w:rFonts w:ascii="Gill Sans MT" w:hAnsi="Gill Sans MT"/>
          <w:sz w:val="20"/>
        </w:rPr>
      </w:pPr>
      <w:r w:rsidRPr="003C2395">
        <w:rPr>
          <w:rFonts w:ascii="Gill Sans MT" w:hAnsi="Gill Sans MT"/>
          <w:b/>
          <w:bCs/>
          <w:sz w:val="28"/>
          <w:szCs w:val="32"/>
        </w:rPr>
        <w:t>Good Questions for the</w:t>
      </w:r>
      <w:r w:rsidR="003C2395">
        <w:rPr>
          <w:rFonts w:ascii="Gill Sans MT" w:hAnsi="Gill Sans MT"/>
          <w:b/>
          <w:bCs/>
          <w:sz w:val="28"/>
          <w:szCs w:val="32"/>
        </w:rPr>
        <w:t xml:space="preserve"> Growth-Producing Conversations</w:t>
      </w:r>
      <w:r w:rsidR="003C2395">
        <w:rPr>
          <w:rFonts w:ascii="Gill Sans MT" w:hAnsi="Gill Sans MT"/>
          <w:b/>
          <w:bCs/>
          <w:sz w:val="28"/>
          <w:szCs w:val="32"/>
        </w:rPr>
        <w:br/>
      </w:r>
      <w:r w:rsidRPr="003C2395">
        <w:rPr>
          <w:rFonts w:ascii="Gill Sans MT" w:hAnsi="Gill Sans MT"/>
          <w:b/>
          <w:bCs/>
          <w:sz w:val="28"/>
          <w:szCs w:val="32"/>
        </w:rPr>
        <w:t>and the NYS Teaching Standards</w:t>
      </w:r>
    </w:p>
    <w:p w14:paraId="04FA0DCC" w14:textId="77777777" w:rsidR="00A77B3E" w:rsidRDefault="00A77B3E">
      <w:pPr>
        <w:jc w:val="center"/>
        <w:rPr>
          <w:b/>
          <w:bCs/>
          <w:sz w:val="32"/>
          <w:szCs w:val="32"/>
        </w:rPr>
      </w:pPr>
    </w:p>
    <w:p w14:paraId="07F00BC7" w14:textId="77777777" w:rsidR="00A77B3E" w:rsidRDefault="00407727">
      <w:r>
        <w:t>When asking questions, try to include:</w:t>
      </w:r>
    </w:p>
    <w:p w14:paraId="1F007B68" w14:textId="77777777" w:rsidR="00614E7E" w:rsidRDefault="00614E7E" w:rsidP="00614E7E">
      <w:pPr>
        <w:ind w:left="720"/>
        <w:rPr>
          <w:b/>
          <w:bCs/>
        </w:rPr>
      </w:pPr>
      <w:r>
        <w:rPr>
          <w:b/>
          <w:bCs/>
        </w:rPr>
        <w:t xml:space="preserve">Plurals </w:t>
      </w:r>
    </w:p>
    <w:p w14:paraId="708AFB67" w14:textId="77777777" w:rsidR="00614E7E" w:rsidRDefault="00614E7E" w:rsidP="00614E7E">
      <w:pPr>
        <w:ind w:left="720"/>
        <w:rPr>
          <w:b/>
          <w:bCs/>
        </w:rPr>
      </w:pPr>
      <w:r>
        <w:rPr>
          <w:b/>
          <w:bCs/>
        </w:rPr>
        <w:t>Tentative language</w:t>
      </w:r>
    </w:p>
    <w:p w14:paraId="1EDB8838" w14:textId="1F737EB5" w:rsidR="00614E7E" w:rsidRDefault="003C2395" w:rsidP="00614E7E">
      <w:pPr>
        <w:ind w:left="720"/>
        <w:rPr>
          <w:b/>
          <w:bCs/>
        </w:rPr>
      </w:pPr>
      <w:r>
        <w:rPr>
          <w:b/>
          <w:bCs/>
        </w:rPr>
        <w:t>Positive p</w:t>
      </w:r>
      <w:r w:rsidR="00614E7E">
        <w:rPr>
          <w:b/>
          <w:bCs/>
        </w:rPr>
        <w:t>resupposition</w:t>
      </w:r>
    </w:p>
    <w:p w14:paraId="6705921A" w14:textId="6A923BAD" w:rsidR="00A77B3E" w:rsidRDefault="003C2395">
      <w:pPr>
        <w:ind w:left="720"/>
        <w:rPr>
          <w:b/>
          <w:bCs/>
        </w:rPr>
      </w:pPr>
      <w:r>
        <w:rPr>
          <w:b/>
          <w:bCs/>
        </w:rPr>
        <w:t>Open e</w:t>
      </w:r>
      <w:r w:rsidR="00407727">
        <w:rPr>
          <w:b/>
          <w:bCs/>
        </w:rPr>
        <w:t>ndedness</w:t>
      </w:r>
    </w:p>
    <w:p w14:paraId="5BC2CD67" w14:textId="77777777" w:rsidR="00A77B3E" w:rsidRDefault="00614E7E">
      <w:pPr>
        <w:ind w:left="720"/>
        <w:rPr>
          <w:b/>
          <w:bCs/>
        </w:rPr>
      </w:pPr>
      <w:r>
        <w:rPr>
          <w:b/>
          <w:bCs/>
        </w:rPr>
        <w:t>Cognitive language</w:t>
      </w:r>
    </w:p>
    <w:p w14:paraId="5B4EE014" w14:textId="77777777" w:rsidR="00A77B3E" w:rsidRDefault="00A77B3E">
      <w:pPr>
        <w:rPr>
          <w:b/>
          <w:bCs/>
        </w:rPr>
      </w:pPr>
    </w:p>
    <w:p w14:paraId="2CD0AAFD" w14:textId="77777777" w:rsidR="003C2395" w:rsidRDefault="003C2395">
      <w:pPr>
        <w:rPr>
          <w:b/>
          <w:bCs/>
        </w:rPr>
      </w:pPr>
    </w:p>
    <w:p w14:paraId="7BF73C2C" w14:textId="77777777" w:rsidR="00A77B3E" w:rsidRDefault="00407727">
      <w:pPr>
        <w:rPr>
          <w:b/>
          <w:bCs/>
        </w:rPr>
      </w:pPr>
      <w:r>
        <w:rPr>
          <w:b/>
          <w:bCs/>
        </w:rPr>
        <w:t>Standard 1</w:t>
      </w:r>
    </w:p>
    <w:p w14:paraId="56CC6D2D" w14:textId="77777777" w:rsidR="00A77B3E" w:rsidRDefault="00407727" w:rsidP="003C2395">
      <w:pPr>
        <w:pStyle w:val="ListParagraph"/>
        <w:numPr>
          <w:ilvl w:val="0"/>
          <w:numId w:val="1"/>
        </w:numPr>
      </w:pPr>
      <w:r>
        <w:t>What might be some of your predictions about students' typical misconceptions concerning this topic?</w:t>
      </w:r>
    </w:p>
    <w:p w14:paraId="7B8547A9" w14:textId="77777777" w:rsidR="00A77B3E" w:rsidRDefault="00407727" w:rsidP="003C2395">
      <w:pPr>
        <w:pStyle w:val="ListParagraph"/>
        <w:numPr>
          <w:ilvl w:val="0"/>
          <w:numId w:val="1"/>
        </w:numPr>
      </w:pPr>
      <w:r>
        <w:t xml:space="preserve">What are some ways that you are considering </w:t>
      </w:r>
      <w:r w:rsidR="000B71CB">
        <w:t>using</w:t>
      </w:r>
      <w:r>
        <w:t xml:space="preserve"> technology to affect the learning of your students?</w:t>
      </w:r>
    </w:p>
    <w:p w14:paraId="431B2950" w14:textId="77777777" w:rsidR="00A77B3E" w:rsidRDefault="00407727" w:rsidP="003C2395">
      <w:pPr>
        <w:pStyle w:val="ListParagraph"/>
        <w:numPr>
          <w:ilvl w:val="0"/>
          <w:numId w:val="1"/>
        </w:numPr>
      </w:pPr>
      <w:r>
        <w:t>Knowing what you know about your students' backgrounds, what might be some misconceptions to be alert for?</w:t>
      </w:r>
    </w:p>
    <w:p w14:paraId="040CB2EA" w14:textId="77777777" w:rsidR="00A77B3E" w:rsidRDefault="00407727" w:rsidP="003C2395">
      <w:pPr>
        <w:pStyle w:val="ListParagraph"/>
        <w:numPr>
          <w:ilvl w:val="0"/>
          <w:numId w:val="1"/>
        </w:numPr>
      </w:pPr>
      <w:r>
        <w:t xml:space="preserve">As you compare this group to others you've had in the past, what are some of the </w:t>
      </w:r>
      <w:r w:rsidR="000B71CB">
        <w:t xml:space="preserve">possible </w:t>
      </w:r>
      <w:r>
        <w:t>changes you anticipate having to make with regard to your approach?</w:t>
      </w:r>
    </w:p>
    <w:p w14:paraId="76386E1B" w14:textId="77777777" w:rsidR="00A77B3E" w:rsidRDefault="00407727" w:rsidP="003C2395">
      <w:pPr>
        <w:pStyle w:val="ListParagraph"/>
        <w:numPr>
          <w:ilvl w:val="0"/>
          <w:numId w:val="1"/>
        </w:numPr>
      </w:pPr>
      <w:r>
        <w:t xml:space="preserve">What are some of the text-based reading </w:t>
      </w:r>
      <w:r w:rsidR="000B71CB">
        <w:t xml:space="preserve">and writing </w:t>
      </w:r>
      <w:r>
        <w:t xml:space="preserve">opportunities you have identified in the unit? </w:t>
      </w:r>
    </w:p>
    <w:p w14:paraId="6DE4FD5D" w14:textId="77777777" w:rsidR="00A77B3E" w:rsidRDefault="00A77B3E"/>
    <w:p w14:paraId="04D8C6DC" w14:textId="77777777" w:rsidR="00A77B3E" w:rsidRDefault="00A77B3E"/>
    <w:p w14:paraId="0B5192F5" w14:textId="77777777" w:rsidR="00A77B3E" w:rsidRDefault="00407727">
      <w:pPr>
        <w:rPr>
          <w:b/>
          <w:bCs/>
        </w:rPr>
      </w:pPr>
      <w:r>
        <w:rPr>
          <w:b/>
          <w:bCs/>
        </w:rPr>
        <w:t>Standard 2</w:t>
      </w:r>
    </w:p>
    <w:p w14:paraId="537F7AD9" w14:textId="77777777" w:rsidR="00A77B3E" w:rsidRDefault="00407727" w:rsidP="003C2395">
      <w:pPr>
        <w:pStyle w:val="ListParagraph"/>
        <w:numPr>
          <w:ilvl w:val="0"/>
          <w:numId w:val="2"/>
        </w:numPr>
      </w:pPr>
      <w:r>
        <w:t>What might be some of the essential questions around which you are organizing this unit?</w:t>
      </w:r>
    </w:p>
    <w:p w14:paraId="5C98B95C" w14:textId="77777777" w:rsidR="00A77B3E" w:rsidRDefault="00407727" w:rsidP="003C2395">
      <w:pPr>
        <w:pStyle w:val="ListParagraph"/>
        <w:numPr>
          <w:ilvl w:val="0"/>
          <w:numId w:val="2"/>
        </w:numPr>
      </w:pPr>
      <w:r>
        <w:t>What might be some of the strategies you're planning to help students understand the concepts of this unit?</w:t>
      </w:r>
    </w:p>
    <w:p w14:paraId="6A0BF927" w14:textId="77777777" w:rsidR="00A77B3E" w:rsidRDefault="00407727" w:rsidP="003C2395">
      <w:pPr>
        <w:pStyle w:val="ListParagraph"/>
        <w:numPr>
          <w:ilvl w:val="0"/>
          <w:numId w:val="2"/>
        </w:numPr>
      </w:pPr>
      <w:r>
        <w:t>What instructional strategies might you consider implementing?</w:t>
      </w:r>
    </w:p>
    <w:p w14:paraId="68623B3C" w14:textId="77777777" w:rsidR="00A77B3E" w:rsidRDefault="00407727" w:rsidP="003C2395">
      <w:pPr>
        <w:pStyle w:val="ListParagraph"/>
        <w:numPr>
          <w:ilvl w:val="0"/>
          <w:numId w:val="2"/>
        </w:numPr>
      </w:pPr>
      <w:r>
        <w:t>When you compared our reading series to the Common Core, what are some of the gaps in the Six Shifts of ELA you think you will have to address? Or, math?</w:t>
      </w:r>
    </w:p>
    <w:p w14:paraId="1B87667C" w14:textId="0971B1F5" w:rsidR="00A77B3E" w:rsidRDefault="00407727" w:rsidP="003C2395">
      <w:pPr>
        <w:pStyle w:val="ListParagraph"/>
        <w:numPr>
          <w:ilvl w:val="0"/>
          <w:numId w:val="2"/>
        </w:numPr>
      </w:pPr>
      <w:r>
        <w:t xml:space="preserve">As you were planning this unit, what were some of the </w:t>
      </w:r>
      <w:r w:rsidR="00946DF7">
        <w:t>differentiated</w:t>
      </w:r>
      <w:r>
        <w:t xml:space="preserve"> paths and approaches you considered for your different students?</w:t>
      </w:r>
    </w:p>
    <w:p w14:paraId="347355ED" w14:textId="60B9A521" w:rsidR="00A77B3E" w:rsidRDefault="00407727" w:rsidP="003C2395">
      <w:pPr>
        <w:pStyle w:val="ListParagraph"/>
        <w:numPr>
          <w:ilvl w:val="0"/>
          <w:numId w:val="2"/>
        </w:numPr>
      </w:pPr>
      <w:r>
        <w:t>What are some of the opportunities you've though</w:t>
      </w:r>
      <w:r w:rsidR="00946DF7">
        <w:t>t</w:t>
      </w:r>
      <w:r>
        <w:t xml:space="preserve"> about in this unit for meaningful </w:t>
      </w:r>
      <w:r w:rsidR="006170D2">
        <w:t>(</w:t>
      </w:r>
      <w:r>
        <w:t>collaboration</w:t>
      </w:r>
      <w:r w:rsidR="006170D2">
        <w:t>,</w:t>
      </w:r>
      <w:r>
        <w:t xml:space="preserve"> </w:t>
      </w:r>
      <w:r w:rsidR="00946DF7">
        <w:t xml:space="preserve">or critical thinking, or creative problem solving) </w:t>
      </w:r>
      <w:r>
        <w:t xml:space="preserve">among students? </w:t>
      </w:r>
    </w:p>
    <w:p w14:paraId="47B42563" w14:textId="77777777" w:rsidR="00A77B3E" w:rsidRDefault="00A77B3E"/>
    <w:p w14:paraId="650B1AF5" w14:textId="77777777" w:rsidR="00A77B3E" w:rsidRDefault="00A77B3E"/>
    <w:p w14:paraId="76161A98" w14:textId="77777777" w:rsidR="00A77B3E" w:rsidRDefault="00407727">
      <w:pPr>
        <w:rPr>
          <w:b/>
          <w:bCs/>
        </w:rPr>
      </w:pPr>
      <w:r>
        <w:rPr>
          <w:b/>
          <w:bCs/>
        </w:rPr>
        <w:t>Standard 3</w:t>
      </w:r>
    </w:p>
    <w:p w14:paraId="49072125" w14:textId="77777777" w:rsidR="00A77B3E" w:rsidRDefault="00407727" w:rsidP="003C2395">
      <w:pPr>
        <w:pStyle w:val="ListParagraph"/>
        <w:numPr>
          <w:ilvl w:val="0"/>
          <w:numId w:val="3"/>
        </w:numPr>
      </w:pPr>
      <w:r>
        <w:t>What might be some of the strategies you're considering to help students understand main idea?</w:t>
      </w:r>
    </w:p>
    <w:p w14:paraId="318F5FE2" w14:textId="77777777" w:rsidR="00A77B3E" w:rsidRDefault="00407727" w:rsidP="003C2395">
      <w:pPr>
        <w:pStyle w:val="ListParagraph"/>
        <w:numPr>
          <w:ilvl w:val="0"/>
          <w:numId w:val="3"/>
        </w:numPr>
      </w:pPr>
      <w:r>
        <w:t>How might you locate evidence and evaluate student understanding of main idea?</w:t>
      </w:r>
    </w:p>
    <w:p w14:paraId="645E39F7" w14:textId="25DADD70" w:rsidR="00A77B3E" w:rsidRDefault="00407727" w:rsidP="003C2395">
      <w:pPr>
        <w:pStyle w:val="ListParagraph"/>
        <w:numPr>
          <w:ilvl w:val="0"/>
          <w:numId w:val="3"/>
        </w:numPr>
      </w:pPr>
      <w:r>
        <w:t xml:space="preserve">What are some of the ways that you've considered using to express the high expectations you have of your students to </w:t>
      </w:r>
      <w:r w:rsidR="006170D2">
        <w:t>(</w:t>
      </w:r>
      <w:r>
        <w:t>your students</w:t>
      </w:r>
      <w:r w:rsidR="006170D2">
        <w:t>, or families)</w:t>
      </w:r>
      <w:r>
        <w:t xml:space="preserve">? </w:t>
      </w:r>
    </w:p>
    <w:p w14:paraId="0DE2A2E8" w14:textId="77777777" w:rsidR="00A77B3E" w:rsidRDefault="00A77B3E"/>
    <w:p w14:paraId="4A906084" w14:textId="77777777" w:rsidR="00A77B3E" w:rsidRDefault="00A77B3E"/>
    <w:p w14:paraId="17F2734A" w14:textId="77777777" w:rsidR="003C2395" w:rsidRDefault="003C2395">
      <w:pPr>
        <w:rPr>
          <w:b/>
          <w:bCs/>
        </w:rPr>
      </w:pPr>
      <w:r>
        <w:rPr>
          <w:b/>
          <w:bCs/>
        </w:rPr>
        <w:br w:type="page"/>
      </w:r>
    </w:p>
    <w:p w14:paraId="1FD397AC" w14:textId="5C3C7F74" w:rsidR="00A77B3E" w:rsidRDefault="00407727">
      <w:pPr>
        <w:rPr>
          <w:b/>
          <w:bCs/>
        </w:rPr>
      </w:pPr>
      <w:r>
        <w:rPr>
          <w:b/>
          <w:bCs/>
        </w:rPr>
        <w:t>Standard 4</w:t>
      </w:r>
    </w:p>
    <w:p w14:paraId="136E74A8" w14:textId="77777777" w:rsidR="00A77B3E" w:rsidRDefault="00407727" w:rsidP="003C2395">
      <w:pPr>
        <w:pStyle w:val="ListParagraph"/>
        <w:numPr>
          <w:ilvl w:val="0"/>
          <w:numId w:val="4"/>
        </w:numPr>
      </w:pPr>
      <w:r>
        <w:t>What might be some of the aspects of the learning environment you want to pay attention to in this lesson?</w:t>
      </w:r>
    </w:p>
    <w:p w14:paraId="0F7E1C56" w14:textId="053C18B0" w:rsidR="00A77B3E" w:rsidRDefault="004A6B31" w:rsidP="003C2395">
      <w:pPr>
        <w:pStyle w:val="ListParagraph"/>
        <w:numPr>
          <w:ilvl w:val="0"/>
          <w:numId w:val="4"/>
        </w:numPr>
      </w:pPr>
      <w:r>
        <w:lastRenderedPageBreak/>
        <w:t>What might be some of</w:t>
      </w:r>
      <w:r w:rsidR="00407727">
        <w:t xml:space="preserve"> classroom management strategies </w:t>
      </w:r>
      <w:r>
        <w:t xml:space="preserve">you are considering </w:t>
      </w:r>
      <w:r w:rsidR="00407727">
        <w:t>to keep students on track?</w:t>
      </w:r>
    </w:p>
    <w:p w14:paraId="7411D7C5" w14:textId="6D8BCC16" w:rsidR="00A77B3E" w:rsidRDefault="00407727" w:rsidP="003C2395">
      <w:pPr>
        <w:pStyle w:val="ListParagraph"/>
        <w:numPr>
          <w:ilvl w:val="0"/>
          <w:numId w:val="4"/>
        </w:numPr>
      </w:pPr>
      <w:r>
        <w:t>As you think about your classroom</w:t>
      </w:r>
      <w:r w:rsidR="004A6B31">
        <w:t>,</w:t>
      </w:r>
      <w:r>
        <w:t xml:space="preserve"> what are some strategies you're considering that will encourage positive, stimulating, intellectually challenging participation by all students?</w:t>
      </w:r>
    </w:p>
    <w:p w14:paraId="6B8F9A2C" w14:textId="27215204" w:rsidR="00A77B3E" w:rsidRDefault="00407727" w:rsidP="003C2395">
      <w:pPr>
        <w:pStyle w:val="ListParagraph"/>
        <w:numPr>
          <w:ilvl w:val="0"/>
          <w:numId w:val="4"/>
        </w:numPr>
      </w:pPr>
      <w:r>
        <w:t>What was some of your thinking process as you decided how to configure the furniture for this lesson</w:t>
      </w:r>
      <w:r w:rsidR="004A6B31">
        <w:t>, and what are you discovering</w:t>
      </w:r>
      <w:r>
        <w:t>?</w:t>
      </w:r>
    </w:p>
    <w:p w14:paraId="7F1A82B1" w14:textId="77777777" w:rsidR="00A77B3E" w:rsidRDefault="00A77B3E"/>
    <w:p w14:paraId="4B3D91CF" w14:textId="77777777" w:rsidR="003C2395" w:rsidRDefault="003C2395"/>
    <w:p w14:paraId="3714B21E" w14:textId="77777777" w:rsidR="00A77B3E" w:rsidRDefault="00407727">
      <w:pPr>
        <w:rPr>
          <w:b/>
          <w:bCs/>
        </w:rPr>
      </w:pPr>
      <w:r>
        <w:rPr>
          <w:b/>
          <w:bCs/>
        </w:rPr>
        <w:t>Standard 5</w:t>
      </w:r>
    </w:p>
    <w:p w14:paraId="3001FF71" w14:textId="0A7B0274" w:rsidR="00A77B3E" w:rsidRDefault="00407727" w:rsidP="003C2395">
      <w:pPr>
        <w:pStyle w:val="ListParagraph"/>
        <w:numPr>
          <w:ilvl w:val="0"/>
          <w:numId w:val="5"/>
        </w:numPr>
      </w:pPr>
      <w:r>
        <w:t xml:space="preserve">When you analyze the possibilities, what might be some of the </w:t>
      </w:r>
      <w:r w:rsidR="004A6B31">
        <w:t xml:space="preserve">possible </w:t>
      </w:r>
      <w:r>
        <w:t>formative assessment strategies you are considering using?</w:t>
      </w:r>
    </w:p>
    <w:p w14:paraId="57B16405" w14:textId="74307E39" w:rsidR="00A77B3E" w:rsidRDefault="00407727" w:rsidP="003C2395">
      <w:pPr>
        <w:pStyle w:val="ListParagraph"/>
        <w:numPr>
          <w:ilvl w:val="0"/>
          <w:numId w:val="5"/>
        </w:numPr>
      </w:pPr>
      <w:r>
        <w:t xml:space="preserve">As you've reviewed your student assessment results, </w:t>
      </w:r>
      <w:r w:rsidR="004A6B31">
        <w:t>(</w:t>
      </w:r>
      <w:r>
        <w:t>what have you noticed</w:t>
      </w:r>
      <w:r w:rsidR="004A6B31">
        <w:t>, or what patterns and trends are you noticing)</w:t>
      </w:r>
      <w:r>
        <w:t>?</w:t>
      </w:r>
    </w:p>
    <w:p w14:paraId="4B570914" w14:textId="77777777" w:rsidR="00A77B3E" w:rsidRDefault="00407727" w:rsidP="003C2395">
      <w:pPr>
        <w:pStyle w:val="ListParagraph"/>
        <w:numPr>
          <w:ilvl w:val="0"/>
          <w:numId w:val="5"/>
        </w:numPr>
      </w:pPr>
      <w:r>
        <w:t>After gathering and reviewing your formative assessment data, how will you determine which was most effective?</w:t>
      </w:r>
    </w:p>
    <w:p w14:paraId="6504285E" w14:textId="02FF4FF8" w:rsidR="00A77B3E" w:rsidRDefault="00407727" w:rsidP="003C2395">
      <w:pPr>
        <w:pStyle w:val="ListParagraph"/>
        <w:numPr>
          <w:ilvl w:val="0"/>
          <w:numId w:val="5"/>
        </w:numPr>
      </w:pPr>
      <w:r>
        <w:t xml:space="preserve">Of the multiple formative assessment points you've included in the unit, which do you </w:t>
      </w:r>
      <w:r w:rsidR="004A6B31">
        <w:t>predict</w:t>
      </w:r>
      <w:r>
        <w:t xml:space="preserve"> might </w:t>
      </w:r>
      <w:r w:rsidR="004A6B31">
        <w:t xml:space="preserve">have </w:t>
      </w:r>
      <w:r>
        <w:t xml:space="preserve">the biggest </w:t>
      </w:r>
      <w:r w:rsidR="004A6B31">
        <w:t>effect on your instruction</w:t>
      </w:r>
      <w:r>
        <w:t>?</w:t>
      </w:r>
    </w:p>
    <w:p w14:paraId="6B8D91C3" w14:textId="77777777" w:rsidR="00A77B3E" w:rsidRDefault="00A77B3E"/>
    <w:p w14:paraId="140F8752" w14:textId="77777777" w:rsidR="003C2395" w:rsidRDefault="003C2395"/>
    <w:p w14:paraId="311DCA18" w14:textId="77777777" w:rsidR="00A77B3E" w:rsidRDefault="00407727">
      <w:pPr>
        <w:rPr>
          <w:b/>
          <w:bCs/>
        </w:rPr>
      </w:pPr>
      <w:r>
        <w:rPr>
          <w:b/>
          <w:bCs/>
        </w:rPr>
        <w:t>Standard 6</w:t>
      </w:r>
    </w:p>
    <w:p w14:paraId="5EDED60E" w14:textId="77777777" w:rsidR="00A77B3E" w:rsidRDefault="00407727" w:rsidP="003C2395">
      <w:pPr>
        <w:pStyle w:val="ListParagraph"/>
        <w:numPr>
          <w:ilvl w:val="0"/>
          <w:numId w:val="6"/>
        </w:numPr>
      </w:pPr>
      <w:r>
        <w:t>As you evaluate the team's strengths and areas of growth, what are some of your hunches about where to start?</w:t>
      </w:r>
    </w:p>
    <w:p w14:paraId="25C6C109" w14:textId="2AA8304B" w:rsidR="00A77B3E" w:rsidRDefault="00407727" w:rsidP="003C2395">
      <w:pPr>
        <w:pStyle w:val="ListParagraph"/>
        <w:numPr>
          <w:ilvl w:val="0"/>
          <w:numId w:val="6"/>
        </w:numPr>
      </w:pPr>
      <w:r>
        <w:t xml:space="preserve">As you consider the standards (6 &amp; 7) of professional practice, what are some of the ways these </w:t>
      </w:r>
      <w:r w:rsidR="004A6B31">
        <w:t>might</w:t>
      </w:r>
      <w:r>
        <w:t xml:space="preserve"> be observed in your classroom?</w:t>
      </w:r>
    </w:p>
    <w:p w14:paraId="54E849F7" w14:textId="77777777" w:rsidR="00A77B3E" w:rsidRDefault="00407727" w:rsidP="003C2395">
      <w:pPr>
        <w:pStyle w:val="ListParagraph"/>
        <w:numPr>
          <w:ilvl w:val="0"/>
          <w:numId w:val="6"/>
        </w:numPr>
      </w:pPr>
      <w:r>
        <w:t>Based upon your thoughts about where to start, which areas of growth might we focus on first?</w:t>
      </w:r>
    </w:p>
    <w:p w14:paraId="6E6A5E72" w14:textId="0C48BA96" w:rsidR="00A77B3E" w:rsidRDefault="00407727" w:rsidP="003C2395">
      <w:pPr>
        <w:pStyle w:val="ListParagraph"/>
        <w:numPr>
          <w:ilvl w:val="0"/>
          <w:numId w:val="6"/>
        </w:numPr>
      </w:pPr>
      <w:r>
        <w:t xml:space="preserve">As you </w:t>
      </w:r>
      <w:r w:rsidR="004A6B31">
        <w:t>are thinking</w:t>
      </w:r>
      <w:r>
        <w:t xml:space="preserve"> about strategies for informing parents about your objectives for the unit, which ones do you think will be most effective?</w:t>
      </w:r>
    </w:p>
    <w:p w14:paraId="01B633D4" w14:textId="77777777" w:rsidR="00A77B3E" w:rsidRDefault="00A77B3E"/>
    <w:p w14:paraId="32C71574" w14:textId="77777777" w:rsidR="003C2395" w:rsidRDefault="003C2395">
      <w:bookmarkStart w:id="0" w:name="_GoBack"/>
      <w:bookmarkEnd w:id="0"/>
    </w:p>
    <w:p w14:paraId="45EEFB98" w14:textId="77777777" w:rsidR="00A77B3E" w:rsidRDefault="00407727">
      <w:pPr>
        <w:rPr>
          <w:b/>
          <w:bCs/>
        </w:rPr>
      </w:pPr>
      <w:r>
        <w:rPr>
          <w:b/>
          <w:bCs/>
        </w:rPr>
        <w:t>Standard 7</w:t>
      </w:r>
    </w:p>
    <w:p w14:paraId="7C36DD2B" w14:textId="77777777" w:rsidR="00A77B3E" w:rsidRDefault="00407727" w:rsidP="003C2395">
      <w:pPr>
        <w:pStyle w:val="ListParagraph"/>
        <w:numPr>
          <w:ilvl w:val="0"/>
          <w:numId w:val="7"/>
        </w:numPr>
      </w:pPr>
      <w:r>
        <w:t>Reflecting on your professional growth goals, what are some professional development opportunities you are considering?</w:t>
      </w:r>
    </w:p>
    <w:p w14:paraId="5FCFC17E" w14:textId="77777777" w:rsidR="00A77B3E" w:rsidRDefault="00407727" w:rsidP="003C2395">
      <w:pPr>
        <w:pStyle w:val="ListParagraph"/>
        <w:numPr>
          <w:ilvl w:val="0"/>
          <w:numId w:val="7"/>
        </w:numPr>
      </w:pPr>
      <w:r>
        <w:t>When communicating and collaborating with colleagues, what are some indicators that guide your continued growth?</w:t>
      </w:r>
    </w:p>
    <w:p w14:paraId="403ED6D1" w14:textId="77777777" w:rsidR="00A77B3E" w:rsidRDefault="00407727" w:rsidP="003C2395">
      <w:pPr>
        <w:pStyle w:val="ListParagraph"/>
        <w:numPr>
          <w:ilvl w:val="0"/>
          <w:numId w:val="7"/>
        </w:numPr>
      </w:pPr>
      <w:r>
        <w:t>How might you collaborate with your colleagues to meet your professional goals?</w:t>
      </w:r>
    </w:p>
    <w:p w14:paraId="45C3D3D0" w14:textId="4C471C70" w:rsidR="00A77B3E" w:rsidRDefault="00407727" w:rsidP="003C2395">
      <w:pPr>
        <w:pStyle w:val="ListParagraph"/>
        <w:numPr>
          <w:ilvl w:val="0"/>
          <w:numId w:val="7"/>
        </w:numPr>
      </w:pPr>
      <w:r>
        <w:t>Which of the professional journals and websi</w:t>
      </w:r>
      <w:r w:rsidR="004A6B31">
        <w:t>tes you read do you find to be m</w:t>
      </w:r>
      <w:r>
        <w:t>ost practical? Most though-provoking? Most likely to recommend to a colleague?</w:t>
      </w:r>
    </w:p>
    <w:sectPr w:rsidR="00A77B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E55"/>
    <w:multiLevelType w:val="hybridMultilevel"/>
    <w:tmpl w:val="640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62E03"/>
    <w:multiLevelType w:val="hybridMultilevel"/>
    <w:tmpl w:val="C2A0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07154"/>
    <w:multiLevelType w:val="hybridMultilevel"/>
    <w:tmpl w:val="DB7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56774"/>
    <w:multiLevelType w:val="hybridMultilevel"/>
    <w:tmpl w:val="16C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2ACB"/>
    <w:multiLevelType w:val="hybridMultilevel"/>
    <w:tmpl w:val="E52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A25C7"/>
    <w:multiLevelType w:val="hybridMultilevel"/>
    <w:tmpl w:val="FC18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023DE"/>
    <w:multiLevelType w:val="hybridMultilevel"/>
    <w:tmpl w:val="47FC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71CB"/>
    <w:rsid w:val="003C2395"/>
    <w:rsid w:val="00407727"/>
    <w:rsid w:val="004A6B31"/>
    <w:rsid w:val="00614E7E"/>
    <w:rsid w:val="006170D2"/>
    <w:rsid w:val="00946DF7"/>
    <w:rsid w:val="00A77B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color w:val="000000"/>
      <w:sz w:val="22"/>
      <w:szCs w:val="22"/>
    </w:rPr>
  </w:style>
  <w:style w:type="paragraph" w:styleId="Heading1">
    <w:name w:val="heading 1"/>
    <w:basedOn w:val="Normal"/>
    <w:next w:val="Normal"/>
    <w:qFormat/>
    <w:rsid w:val="00EF7B96"/>
    <w:pPr>
      <w:spacing w:before="240" w:after="60"/>
      <w:outlineLvl w:val="0"/>
    </w:pPr>
    <w:rPr>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b/>
      <w:bCs/>
      <w:sz w:val="32"/>
      <w:szCs w:val="32"/>
    </w:rPr>
  </w:style>
  <w:style w:type="paragraph" w:styleId="Subtitle">
    <w:name w:val="Subtitle"/>
    <w:basedOn w:val="Normal"/>
    <w:qFormat/>
    <w:rsid w:val="00EF7B96"/>
    <w:pPr>
      <w:spacing w:after="60"/>
      <w:jc w:val="center"/>
    </w:pPr>
  </w:style>
  <w:style w:type="paragraph" w:styleId="ListParagraph">
    <w:name w:val="List Paragraph"/>
    <w:basedOn w:val="Normal"/>
    <w:uiPriority w:val="34"/>
    <w:qFormat/>
    <w:rsid w:val="003C2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color w:val="000000"/>
      <w:sz w:val="22"/>
      <w:szCs w:val="22"/>
    </w:rPr>
  </w:style>
  <w:style w:type="paragraph" w:styleId="Heading1">
    <w:name w:val="heading 1"/>
    <w:basedOn w:val="Normal"/>
    <w:next w:val="Normal"/>
    <w:qFormat/>
    <w:rsid w:val="00EF7B96"/>
    <w:pPr>
      <w:spacing w:before="240" w:after="60"/>
      <w:outlineLvl w:val="0"/>
    </w:pPr>
    <w:rPr>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b/>
      <w:bCs/>
      <w:sz w:val="32"/>
      <w:szCs w:val="32"/>
    </w:rPr>
  </w:style>
  <w:style w:type="paragraph" w:styleId="Subtitle">
    <w:name w:val="Subtitle"/>
    <w:basedOn w:val="Normal"/>
    <w:qFormat/>
    <w:rsid w:val="00EF7B96"/>
    <w:pPr>
      <w:spacing w:after="60"/>
      <w:jc w:val="center"/>
    </w:pPr>
  </w:style>
  <w:style w:type="paragraph" w:styleId="ListParagraph">
    <w:name w:val="List Paragraph"/>
    <w:basedOn w:val="Normal"/>
    <w:uiPriority w:val="34"/>
    <w:qFormat/>
    <w:rsid w:val="003C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jcraig</dc:creator>
  <cp:lastModifiedBy>Jeff Craig</cp:lastModifiedBy>
  <cp:revision>2</cp:revision>
  <cp:lastPrinted>1901-01-01T05:00:00Z</cp:lastPrinted>
  <dcterms:created xsi:type="dcterms:W3CDTF">2012-08-24T17:39:00Z</dcterms:created>
  <dcterms:modified xsi:type="dcterms:W3CDTF">2012-08-24T17:39:00Z</dcterms:modified>
</cp:coreProperties>
</file>