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A" w:rsidRPr="00350240" w:rsidRDefault="00DE772A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50240">
        <w:rPr>
          <w:b/>
          <w:bCs/>
          <w:sz w:val="24"/>
          <w:szCs w:val="24"/>
        </w:rPr>
        <w:t xml:space="preserve">Enterprise America Businesses   </w:t>
      </w:r>
    </w:p>
    <w:p w:rsidR="00350240" w:rsidRDefault="004C3EF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of 7/20/12; updated 7/24/12</w:t>
      </w:r>
      <w:r w:rsidR="00DE772A" w:rsidRPr="00350240">
        <w:rPr>
          <w:b/>
          <w:bCs/>
          <w:sz w:val="24"/>
          <w:szCs w:val="24"/>
        </w:rPr>
        <w:t xml:space="preserve">   </w:t>
      </w:r>
    </w:p>
    <w:p w:rsidR="00350240" w:rsidRDefault="00350240">
      <w:pPr>
        <w:spacing w:line="240" w:lineRule="auto"/>
        <w:jc w:val="center"/>
        <w:rPr>
          <w:b/>
          <w:bCs/>
          <w:sz w:val="24"/>
          <w:szCs w:val="24"/>
        </w:rPr>
      </w:pPr>
    </w:p>
    <w:p w:rsidR="00DE772A" w:rsidRDefault="00350240" w:rsidP="00350240">
      <w:pPr>
        <w:spacing w:line="240" w:lineRule="auto"/>
        <w:rPr>
          <w:b/>
          <w:bCs/>
          <w:i/>
          <w:sz w:val="24"/>
          <w:szCs w:val="24"/>
        </w:rPr>
      </w:pPr>
      <w:r w:rsidRPr="00350240">
        <w:rPr>
          <w:b/>
          <w:bCs/>
          <w:i/>
          <w:sz w:val="24"/>
          <w:szCs w:val="24"/>
        </w:rPr>
        <w:t>Overriding premise:  businesses have to have ways to generate revenue in order to pay off their business loans</w:t>
      </w:r>
      <w:r w:rsidR="00DE772A" w:rsidRPr="00350240">
        <w:rPr>
          <w:b/>
          <w:bCs/>
          <w:i/>
          <w:sz w:val="24"/>
          <w:szCs w:val="24"/>
        </w:rPr>
        <w:tab/>
        <w:t xml:space="preserve"> </w:t>
      </w:r>
    </w:p>
    <w:p w:rsidR="004C3EFA" w:rsidRDefault="004C3EFA" w:rsidP="00350240">
      <w:pPr>
        <w:spacing w:line="240" w:lineRule="auto"/>
        <w:rPr>
          <w:b/>
          <w:bCs/>
          <w:i/>
          <w:sz w:val="24"/>
          <w:szCs w:val="24"/>
        </w:rPr>
      </w:pPr>
    </w:p>
    <w:p w:rsidR="004C3EFA" w:rsidRPr="00350240" w:rsidRDefault="004C3EFA" w:rsidP="00350240">
      <w:pPr>
        <w:spacing w:line="240" w:lineRule="auto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Additional overriding premise: Business curriculum MUST tie into Common Core learning standards</w:t>
      </w:r>
    </w:p>
    <w:p w:rsid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Web News</w:t>
      </w:r>
      <w:r w:rsidR="007525C5">
        <w:rPr>
          <w:b/>
          <w:bCs/>
          <w:sz w:val="24"/>
          <w:szCs w:val="24"/>
          <w:shd w:val="solid" w:color="FEFEFE" w:fill="FEFEFE"/>
        </w:rPr>
        <w:t xml:space="preserve"> (we’re green – online news rather than paper)</w:t>
      </w:r>
    </w:p>
    <w:p w:rsidR="00DE772A" w:rsidRPr="00350240" w:rsidRDefault="00DE772A" w:rsidP="00DE772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Suggest replacing original EA newspaper with web business/online n</w:t>
      </w:r>
      <w:r w:rsidR="00CD40DF" w:rsidRPr="00350240">
        <w:rPr>
          <w:sz w:val="24"/>
          <w:szCs w:val="24"/>
        </w:rPr>
        <w:t>ewspaper or newsletter with ads</w:t>
      </w:r>
    </w:p>
    <w:p w:rsidR="00DE772A" w:rsidRPr="00350240" w:rsidRDefault="00CD40DF" w:rsidP="00DE772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Possible blog</w:t>
      </w:r>
    </w:p>
    <w:p w:rsidR="00DE772A" w:rsidRPr="00350240" w:rsidRDefault="00CD40DF" w:rsidP="00DE772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Letters to the editor</w:t>
      </w:r>
    </w:p>
    <w:p w:rsidR="00DE772A" w:rsidRPr="00350240" w:rsidRDefault="00CD40DF" w:rsidP="00DE772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Personal</w:t>
      </w:r>
      <w:r w:rsidR="00350240">
        <w:rPr>
          <w:sz w:val="24"/>
          <w:szCs w:val="24"/>
        </w:rPr>
        <w:t>s – pay to place</w:t>
      </w:r>
    </w:p>
    <w:p w:rsidR="00DE772A" w:rsidRPr="00350240" w:rsidRDefault="00DE772A" w:rsidP="00DE772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Business advertisements sold by account executives</w:t>
      </w:r>
    </w:p>
    <w:p w:rsidR="00DE772A" w:rsidRPr="00350240" w:rsidRDefault="00DE772A" w:rsidP="00DE772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Basically same job functions as newspaper but focused on electronic </w:t>
      </w:r>
      <w:r w:rsidR="00CD40DF" w:rsidRPr="00350240">
        <w:rPr>
          <w:sz w:val="24"/>
          <w:szCs w:val="24"/>
        </w:rPr>
        <w:t xml:space="preserve">format </w:t>
      </w:r>
      <w:r w:rsidRPr="00350240">
        <w:rPr>
          <w:sz w:val="24"/>
          <w:szCs w:val="24"/>
        </w:rPr>
        <w:t>instead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Broadcast Center</w:t>
      </w:r>
    </w:p>
    <w:p w:rsidR="00DE772A" w:rsidRPr="00350240" w:rsidRDefault="00DE772A">
      <w:pPr>
        <w:spacing w:line="240" w:lineRule="auto"/>
        <w:rPr>
          <w:i/>
          <w:sz w:val="24"/>
          <w:szCs w:val="24"/>
        </w:rPr>
      </w:pPr>
      <w:r w:rsidRPr="00350240">
        <w:rPr>
          <w:i/>
          <w:sz w:val="24"/>
          <w:szCs w:val="24"/>
        </w:rPr>
        <w:t>(Note: Originally thought of as an offshoot of WCNY but we are looking to have another media company “sponsor” this area which would incorporate radio, video and some TV)</w:t>
      </w:r>
    </w:p>
    <w:p w:rsidR="00DE772A" w:rsidRPr="00350240" w:rsidRDefault="00DE772A" w:rsidP="00DE772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Videography and video employees to move from</w:t>
      </w:r>
      <w:r w:rsidR="00CD40DF" w:rsidRPr="00350240">
        <w:rPr>
          <w:sz w:val="24"/>
          <w:szCs w:val="24"/>
        </w:rPr>
        <w:t xml:space="preserve"> Technology</w:t>
      </w:r>
      <w:r w:rsidR="002F508A" w:rsidRPr="00350240">
        <w:rPr>
          <w:sz w:val="24"/>
          <w:szCs w:val="24"/>
        </w:rPr>
        <w:t>, in original EA scenario</w:t>
      </w:r>
      <w:r w:rsidR="00CD40DF" w:rsidRPr="00350240">
        <w:rPr>
          <w:sz w:val="24"/>
          <w:szCs w:val="24"/>
        </w:rPr>
        <w:t xml:space="preserve"> to Broadcast Center</w:t>
      </w:r>
    </w:p>
    <w:p w:rsidR="00DE772A" w:rsidRPr="00350240" w:rsidRDefault="00DE772A" w:rsidP="00DE772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Optional activity in the park area: Dancing with the Stars Dance competition? Pay to enter, judges could be teachers ther</w:t>
      </w:r>
      <w:r w:rsidR="00CD40DF" w:rsidRPr="00350240">
        <w:rPr>
          <w:sz w:val="24"/>
          <w:szCs w:val="24"/>
        </w:rPr>
        <w:t>efore getting them more engaged</w:t>
      </w:r>
      <w:r w:rsidR="007525C5">
        <w:rPr>
          <w:sz w:val="24"/>
          <w:szCs w:val="24"/>
        </w:rPr>
        <w:t xml:space="preserve"> – adds fun, builds in student movement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 xml:space="preserve">Restaurant/Café – Healthy Snacks </w:t>
      </w:r>
    </w:p>
    <w:p w:rsidR="00DE772A" w:rsidRPr="00350240" w:rsidRDefault="00DE772A" w:rsidP="00DE772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This is basically unchanged from</w:t>
      </w:r>
      <w:r w:rsidR="00CD40DF" w:rsidRPr="00350240">
        <w:rPr>
          <w:sz w:val="24"/>
          <w:szCs w:val="24"/>
        </w:rPr>
        <w:t xml:space="preserve"> original EA list of businesses</w:t>
      </w:r>
    </w:p>
    <w:p w:rsidR="00DE772A" w:rsidRPr="00350240" w:rsidRDefault="00DE772A" w:rsidP="00DE772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Underlying supposition: unlike Enterprise Village in Florida that has the kids order lunches (they come from McDonalds) we are not going to go that route (gets difficult with the high % of kids that receive free lunch at school).  Instead, we’d like to feature healthy snacks (which, by the way, McDonalds</w:t>
      </w:r>
      <w:r w:rsidR="007525C5">
        <w:rPr>
          <w:sz w:val="24"/>
          <w:szCs w:val="24"/>
        </w:rPr>
        <w:t xml:space="preserve"> and </w:t>
      </w:r>
      <w:proofErr w:type="spellStart"/>
      <w:r w:rsidR="007525C5">
        <w:rPr>
          <w:sz w:val="24"/>
          <w:szCs w:val="24"/>
        </w:rPr>
        <w:t>Wegmans</w:t>
      </w:r>
      <w:proofErr w:type="spellEnd"/>
      <w:r w:rsidR="007525C5">
        <w:rPr>
          <w:sz w:val="24"/>
          <w:szCs w:val="24"/>
        </w:rPr>
        <w:t xml:space="preserve"> are </w:t>
      </w:r>
      <w:r w:rsidRPr="00350240">
        <w:rPr>
          <w:sz w:val="24"/>
          <w:szCs w:val="24"/>
        </w:rPr>
        <w:t xml:space="preserve">really emphasizing </w:t>
      </w:r>
      <w:r w:rsidR="007525C5">
        <w:rPr>
          <w:sz w:val="24"/>
          <w:szCs w:val="24"/>
        </w:rPr>
        <w:t xml:space="preserve">- </w:t>
      </w:r>
      <w:r w:rsidR="00CD40DF" w:rsidRPr="00350240">
        <w:rPr>
          <w:sz w:val="24"/>
          <w:szCs w:val="24"/>
        </w:rPr>
        <w:t>potential sponsor</w:t>
      </w:r>
      <w:r w:rsidR="007525C5">
        <w:rPr>
          <w:sz w:val="24"/>
          <w:szCs w:val="24"/>
        </w:rPr>
        <w:t>s</w:t>
      </w:r>
      <w:r w:rsidR="00CD40DF" w:rsidRPr="00350240">
        <w:rPr>
          <w:sz w:val="24"/>
          <w:szCs w:val="24"/>
        </w:rPr>
        <w:t>)</w:t>
      </w:r>
    </w:p>
    <w:p w:rsidR="00DE772A" w:rsidRPr="00350240" w:rsidRDefault="00DE772A" w:rsidP="00DE772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Check with Health </w:t>
      </w:r>
      <w:proofErr w:type="spellStart"/>
      <w:r w:rsidRPr="00350240">
        <w:rPr>
          <w:sz w:val="24"/>
          <w:szCs w:val="24"/>
        </w:rPr>
        <w:t>Dept</w:t>
      </w:r>
      <w:proofErr w:type="spellEnd"/>
      <w:r w:rsidRPr="00350240">
        <w:rPr>
          <w:sz w:val="24"/>
          <w:szCs w:val="24"/>
        </w:rPr>
        <w:t xml:space="preserve"> (</w:t>
      </w:r>
      <w:proofErr w:type="gramStart"/>
      <w:r w:rsidRPr="00350240">
        <w:rPr>
          <w:sz w:val="24"/>
          <w:szCs w:val="24"/>
        </w:rPr>
        <w:t>?start</w:t>
      </w:r>
      <w:proofErr w:type="gramEnd"/>
      <w:r w:rsidRPr="00350240">
        <w:rPr>
          <w:sz w:val="24"/>
          <w:szCs w:val="24"/>
        </w:rPr>
        <w:t xml:space="preserve"> with Cynthia Morrow) regarding if kids can pop the popcorn and what restrictions, if any, on pre-packaged foods and beverages?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sz w:val="24"/>
          <w:szCs w:val="24"/>
          <w:shd w:val="solid" w:color="FEFEFE" w:fill="FEFEFE"/>
        </w:rPr>
        <w:t xml:space="preserve"> </w:t>
      </w:r>
      <w:r w:rsidRPr="00350240">
        <w:rPr>
          <w:b/>
          <w:bCs/>
          <w:sz w:val="24"/>
          <w:szCs w:val="24"/>
          <w:shd w:val="solid" w:color="FEFEFE" w:fill="FEFEFE"/>
        </w:rPr>
        <w:t>City Hall</w:t>
      </w:r>
    </w:p>
    <w:p w:rsidR="00DE772A" w:rsidRPr="00350240" w:rsidRDefault="00CD40DF" w:rsidP="00CD40DF">
      <w:pPr>
        <w:numPr>
          <w:ilvl w:val="0"/>
          <w:numId w:val="4"/>
        </w:numPr>
        <w:spacing w:line="240" w:lineRule="auto"/>
        <w:rPr>
          <w:sz w:val="24"/>
          <w:szCs w:val="24"/>
          <w:shd w:val="solid" w:color="FEFEFE" w:fill="FEFEFE"/>
        </w:rPr>
      </w:pPr>
      <w:r w:rsidRPr="00350240">
        <w:rPr>
          <w:sz w:val="24"/>
          <w:szCs w:val="24"/>
          <w:shd w:val="solid" w:color="FEFEFE" w:fill="FEFEFE"/>
        </w:rPr>
        <w:t>Mostly unchanged from current EA model</w:t>
      </w:r>
    </w:p>
    <w:p w:rsidR="00DE772A" w:rsidRPr="00350240" w:rsidRDefault="00DE772A" w:rsidP="00CD40D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May add voting machines – not a business but a walk-by experience – can collect their opinions on their Enterprise America experience; also possibly if they could vote kinds of questions….</w:t>
      </w:r>
    </w:p>
    <w:p w:rsidR="00DE772A" w:rsidRDefault="00DE772A" w:rsidP="00CD40D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Expanded role for environmental control officer to really work in green technology, sustainability</w:t>
      </w:r>
      <w:r w:rsidR="00CD40DF" w:rsidRPr="00350240">
        <w:rPr>
          <w:sz w:val="24"/>
          <w:szCs w:val="24"/>
        </w:rPr>
        <w:t xml:space="preserve"> – interfacing with the businesses on this so that these </w:t>
      </w:r>
      <w:r w:rsidR="00CD40DF" w:rsidRPr="00350240">
        <w:rPr>
          <w:sz w:val="24"/>
          <w:szCs w:val="24"/>
        </w:rPr>
        <w:lastRenderedPageBreak/>
        <w:t>issues are discussed with all students</w:t>
      </w:r>
      <w:r w:rsidR="007525C5">
        <w:rPr>
          <w:sz w:val="24"/>
          <w:szCs w:val="24"/>
        </w:rPr>
        <w:t>; awarding tax deductions for clean businesses</w:t>
      </w:r>
    </w:p>
    <w:p w:rsidR="00A05EEB" w:rsidRPr="00350240" w:rsidRDefault="00A05EEB" w:rsidP="00CD40D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Possibility of an environmentalist </w:t>
      </w:r>
      <w:proofErr w:type="spellStart"/>
      <w:r>
        <w:rPr>
          <w:sz w:val="24"/>
          <w:szCs w:val="24"/>
        </w:rPr>
        <w:t>surveyist</w:t>
      </w:r>
      <w:proofErr w:type="spellEnd"/>
      <w:r>
        <w:rPr>
          <w:sz w:val="24"/>
          <w:szCs w:val="24"/>
        </w:rPr>
        <w:t xml:space="preserve"> from the environmental control office – surveys residents with questions like “do you take short showers?”; do you turn off water while brushing your teeth”; “does your family recycle as much as possible?”, etc. and then do a report of findings at closing town meeting</w:t>
      </w:r>
    </w:p>
    <w:p w:rsidR="00DE772A" w:rsidRPr="00350240" w:rsidRDefault="00DE772A" w:rsidP="00CD40D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(note: consider using recycled paper products in the businesses)</w:t>
      </w:r>
    </w:p>
    <w:p w:rsidR="00DE772A" w:rsidRPr="00350240" w:rsidRDefault="00DE772A" w:rsidP="00CD40D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Contest for ideas from each business to be environmentally responsible, probably working into pre-visit curriculum</w:t>
      </w:r>
      <w:r w:rsidR="007525C5">
        <w:rPr>
          <w:sz w:val="24"/>
          <w:szCs w:val="24"/>
        </w:rPr>
        <w:t xml:space="preserve"> – how to operate in an environmentally friendly way”  </w:t>
      </w:r>
      <w:r w:rsidRPr="00350240">
        <w:rPr>
          <w:sz w:val="24"/>
          <w:szCs w:val="24"/>
        </w:rPr>
        <w:t>with contest winner announced on the day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sz w:val="24"/>
          <w:szCs w:val="24"/>
        </w:rPr>
        <w:t xml:space="preserve"> </w:t>
      </w:r>
      <w:r w:rsidRPr="00350240">
        <w:rPr>
          <w:b/>
          <w:bCs/>
          <w:sz w:val="24"/>
          <w:szCs w:val="24"/>
          <w:shd w:val="solid" w:color="FEFEFE" w:fill="FEFEFE"/>
        </w:rPr>
        <w:t>Bank/Credit Union</w:t>
      </w:r>
    </w:p>
    <w:p w:rsidR="00DE772A" w:rsidRPr="00350240" w:rsidRDefault="00CD40DF" w:rsidP="00CD40D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Business loans</w:t>
      </w:r>
    </w:p>
    <w:p w:rsidR="00DE772A" w:rsidRPr="00350240" w:rsidRDefault="00CD40DF" w:rsidP="00CD40D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Personal checking accounts</w:t>
      </w:r>
    </w:p>
    <w:p w:rsidR="00DE772A" w:rsidRPr="00350240" w:rsidRDefault="00CD40DF" w:rsidP="00CD40D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Payroll Service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Power Company</w:t>
      </w:r>
    </w:p>
    <w:p w:rsidR="00DE772A" w:rsidRPr="00350240" w:rsidRDefault="00352060" w:rsidP="00352060">
      <w:pPr>
        <w:numPr>
          <w:ilvl w:val="0"/>
          <w:numId w:val="6"/>
        </w:numPr>
        <w:spacing w:line="240" w:lineRule="auto"/>
        <w:rPr>
          <w:rFonts w:eastAsia="Times New Roman"/>
          <w:i/>
          <w:sz w:val="24"/>
          <w:szCs w:val="24"/>
        </w:rPr>
      </w:pPr>
      <w:r w:rsidRPr="00350240">
        <w:rPr>
          <w:rFonts w:eastAsia="Times New Roman"/>
          <w:i/>
          <w:sz w:val="24"/>
          <w:szCs w:val="24"/>
        </w:rPr>
        <w:t xml:space="preserve">(Note: </w:t>
      </w:r>
      <w:r w:rsidR="00DE772A" w:rsidRPr="00350240">
        <w:rPr>
          <w:rFonts w:eastAsia="Times New Roman"/>
          <w:i/>
          <w:sz w:val="24"/>
          <w:szCs w:val="24"/>
        </w:rPr>
        <w:t xml:space="preserve">Take out payroll service </w:t>
      </w:r>
      <w:r w:rsidRPr="00350240">
        <w:rPr>
          <w:rFonts w:eastAsia="Times New Roman"/>
          <w:i/>
          <w:sz w:val="24"/>
          <w:szCs w:val="24"/>
        </w:rPr>
        <w:t xml:space="preserve">from this business and </w:t>
      </w:r>
      <w:r w:rsidR="00DE772A" w:rsidRPr="00350240">
        <w:rPr>
          <w:rFonts w:eastAsia="Times New Roman"/>
          <w:i/>
          <w:sz w:val="24"/>
          <w:szCs w:val="24"/>
        </w:rPr>
        <w:t>m</w:t>
      </w:r>
      <w:r w:rsidRPr="00350240">
        <w:rPr>
          <w:rFonts w:eastAsia="Times New Roman"/>
          <w:i/>
          <w:sz w:val="24"/>
          <w:szCs w:val="24"/>
        </w:rPr>
        <w:t>ove it to the bank/credit union)</w:t>
      </w:r>
    </w:p>
    <w:p w:rsidR="00DE772A" w:rsidRPr="00350240" w:rsidRDefault="00DE772A" w:rsidP="00352060">
      <w:pPr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Bring in STEM and Green renewable w</w:t>
      </w:r>
      <w:r w:rsidR="00352060" w:rsidRPr="00350240">
        <w:rPr>
          <w:rFonts w:eastAsia="Times New Roman"/>
          <w:sz w:val="24"/>
          <w:szCs w:val="24"/>
        </w:rPr>
        <w:t>ind and solar energy generation</w:t>
      </w:r>
    </w:p>
    <w:p w:rsidR="00DE772A" w:rsidRPr="00350240" w:rsidRDefault="00DE772A" w:rsidP="00352060">
      <w:pPr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Possibly go over design and par</w:t>
      </w:r>
      <w:r w:rsidR="00352060" w:rsidRPr="00350240">
        <w:rPr>
          <w:rFonts w:eastAsia="Times New Roman"/>
          <w:sz w:val="24"/>
          <w:szCs w:val="24"/>
        </w:rPr>
        <w:t>tial assembly of a wind turbine</w:t>
      </w:r>
    </w:p>
    <w:p w:rsidR="00DE772A" w:rsidRPr="00350240" w:rsidRDefault="00DE772A" w:rsidP="00352060">
      <w:pPr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Possibly measure energy savings by using it solar or wind - base this of</w:t>
      </w:r>
      <w:r w:rsidR="00352060" w:rsidRPr="00350240">
        <w:rPr>
          <w:rFonts w:eastAsia="Times New Roman"/>
          <w:sz w:val="24"/>
          <w:szCs w:val="24"/>
        </w:rPr>
        <w:t>f wind-speed and solar UV</w:t>
      </w:r>
      <w:r w:rsidRPr="00350240">
        <w:rPr>
          <w:rFonts w:eastAsia="Times New Roman"/>
          <w:sz w:val="24"/>
          <w:szCs w:val="24"/>
        </w:rPr>
        <w:t xml:space="preserve"> leve</w:t>
      </w:r>
      <w:r w:rsidR="00352060" w:rsidRPr="00350240">
        <w:rPr>
          <w:rFonts w:eastAsia="Times New Roman"/>
          <w:sz w:val="24"/>
          <w:szCs w:val="24"/>
        </w:rPr>
        <w:t>ls on the day the school visits</w:t>
      </w:r>
    </w:p>
    <w:p w:rsidR="00DE772A" w:rsidRPr="00350240" w:rsidRDefault="00DE772A" w:rsidP="00352060">
      <w:pPr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Monitor energy usage for businesses - work out total usage, then cr</w:t>
      </w:r>
      <w:r w:rsidR="00352060" w:rsidRPr="00350240">
        <w:rPr>
          <w:rFonts w:eastAsia="Times New Roman"/>
          <w:sz w:val="24"/>
          <w:szCs w:val="24"/>
        </w:rPr>
        <w:t>eate and send out utility bills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</w:rPr>
      </w:pPr>
      <w:r w:rsidRPr="00350240">
        <w:rPr>
          <w:b/>
          <w:bCs/>
          <w:sz w:val="24"/>
          <w:szCs w:val="24"/>
        </w:rPr>
        <w:t xml:space="preserve"> 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Sign Shop</w:t>
      </w:r>
    </w:p>
    <w:p w:rsidR="00DE772A" w:rsidRPr="00350240" w:rsidRDefault="00074050" w:rsidP="00074050">
      <w:pPr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 xml:space="preserve">Creation of business signs </w:t>
      </w:r>
    </w:p>
    <w:p w:rsidR="00074050" w:rsidRPr="00350240" w:rsidRDefault="00074050" w:rsidP="00074050">
      <w:pPr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Possible creation of electronic advertising billboard-like signage that could run on monitors within EA</w:t>
      </w:r>
    </w:p>
    <w:p w:rsidR="00074050" w:rsidRPr="00350240" w:rsidRDefault="00074050" w:rsidP="00074050">
      <w:pPr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Creation of logos (students highly invested in logo creation</w:t>
      </w:r>
      <w:r w:rsidR="004552B8" w:rsidRPr="00350240">
        <w:rPr>
          <w:rFonts w:eastAsia="Times New Roman"/>
          <w:sz w:val="24"/>
          <w:szCs w:val="24"/>
        </w:rPr>
        <w:t xml:space="preserve"> – and brings in artistic skills</w:t>
      </w:r>
      <w:r w:rsidRPr="00350240">
        <w:rPr>
          <w:rFonts w:eastAsia="Times New Roman"/>
          <w:sz w:val="24"/>
          <w:szCs w:val="24"/>
        </w:rPr>
        <w:t>)</w:t>
      </w:r>
    </w:p>
    <w:p w:rsidR="00DE772A" w:rsidRPr="00350240" w:rsidRDefault="00074050" w:rsidP="00074050">
      <w:pPr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Creation of p</w:t>
      </w:r>
      <w:r w:rsidR="004552B8" w:rsidRPr="00350240">
        <w:rPr>
          <w:rFonts w:eastAsia="Times New Roman"/>
          <w:sz w:val="24"/>
          <w:szCs w:val="24"/>
        </w:rPr>
        <w:t>ersonal business cards</w:t>
      </w:r>
    </w:p>
    <w:p w:rsidR="00DE772A" w:rsidRPr="00350240" w:rsidRDefault="00074050" w:rsidP="00074050">
      <w:pPr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Possible creation of c</w:t>
      </w:r>
      <w:r w:rsidR="00DE772A" w:rsidRPr="00350240">
        <w:rPr>
          <w:rFonts w:eastAsia="Times New Roman"/>
          <w:sz w:val="24"/>
          <w:szCs w:val="24"/>
        </w:rPr>
        <w:t>onsumer greeting cards</w:t>
      </w:r>
      <w:r w:rsidR="004552B8" w:rsidRPr="00350240">
        <w:rPr>
          <w:rFonts w:eastAsia="Times New Roman"/>
          <w:sz w:val="24"/>
          <w:szCs w:val="24"/>
        </w:rPr>
        <w:t xml:space="preserve"> (brings in art)</w:t>
      </w:r>
    </w:p>
    <w:p w:rsidR="00DE772A" w:rsidRPr="00350240" w:rsidRDefault="00074050" w:rsidP="00074050">
      <w:pPr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Creation of I</w:t>
      </w:r>
      <w:r w:rsidR="004552B8" w:rsidRPr="00350240">
        <w:rPr>
          <w:rFonts w:eastAsia="Times New Roman"/>
          <w:sz w:val="24"/>
          <w:szCs w:val="24"/>
        </w:rPr>
        <w:t>D cards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Sport Shop</w:t>
      </w:r>
    </w:p>
    <w:p w:rsidR="00DE772A" w:rsidRPr="00350240" w:rsidRDefault="00DE772A" w:rsidP="0035024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50240">
        <w:rPr>
          <w:rFonts w:eastAsia="Times New Roman"/>
          <w:sz w:val="24"/>
          <w:szCs w:val="24"/>
        </w:rPr>
        <w:t>S</w:t>
      </w:r>
      <w:r w:rsidRPr="00350240">
        <w:rPr>
          <w:sz w:val="24"/>
          <w:szCs w:val="24"/>
        </w:rPr>
        <w:t xml:space="preserve">port Shop should include merchandise from any sports teams (including </w:t>
      </w:r>
      <w:r w:rsidR="002F508A" w:rsidRPr="00350240">
        <w:rPr>
          <w:sz w:val="24"/>
          <w:szCs w:val="24"/>
        </w:rPr>
        <w:t>colleges) from the region</w:t>
      </w:r>
    </w:p>
    <w:p w:rsidR="002F508A" w:rsidRPr="00350240" w:rsidRDefault="004552B8" w:rsidP="0035024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Button-making - </w:t>
      </w:r>
      <w:r w:rsidR="002F508A" w:rsidRPr="00350240">
        <w:rPr>
          <w:sz w:val="24"/>
          <w:szCs w:val="24"/>
        </w:rPr>
        <w:t>pick out a photo/image</w:t>
      </w:r>
      <w:r w:rsidRPr="00350240">
        <w:rPr>
          <w:sz w:val="24"/>
          <w:szCs w:val="24"/>
        </w:rPr>
        <w:t xml:space="preserve"> and shop makes a button for you (</w:t>
      </w:r>
      <w:r w:rsidR="002F508A" w:rsidRPr="00350240">
        <w:rPr>
          <w:sz w:val="24"/>
          <w:szCs w:val="24"/>
        </w:rPr>
        <w:t>get Sports Illustrated/Sports</w:t>
      </w:r>
      <w:r w:rsidRPr="00350240">
        <w:rPr>
          <w:sz w:val="24"/>
          <w:szCs w:val="24"/>
        </w:rPr>
        <w:t xml:space="preserve"> Illustrated Kids </w:t>
      </w:r>
      <w:proofErr w:type="spellStart"/>
      <w:r w:rsidRPr="00350240">
        <w:rPr>
          <w:sz w:val="24"/>
          <w:szCs w:val="24"/>
        </w:rPr>
        <w:t>mags</w:t>
      </w:r>
      <w:proofErr w:type="spellEnd"/>
      <w:r w:rsidRPr="00350240">
        <w:rPr>
          <w:sz w:val="24"/>
          <w:szCs w:val="24"/>
        </w:rPr>
        <w:t xml:space="preserve"> donated for images?)</w:t>
      </w:r>
    </w:p>
    <w:p w:rsidR="004552B8" w:rsidRDefault="004552B8" w:rsidP="00350240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Play a basketball game – test your free-throw </w:t>
      </w:r>
      <w:r w:rsidR="00350240">
        <w:rPr>
          <w:sz w:val="24"/>
          <w:szCs w:val="24"/>
        </w:rPr>
        <w:t>skills – pay to play</w:t>
      </w:r>
    </w:p>
    <w:p w:rsidR="00350240" w:rsidRPr="00350240" w:rsidRDefault="00350240" w:rsidP="00350240">
      <w:pPr>
        <w:numPr>
          <w:ilvl w:val="0"/>
          <w:numId w:val="8"/>
        </w:numPr>
        <w:spacing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Roll-up golf putting game – roll out in park – get ball and putter from Sport Shop – pay to play</w:t>
      </w:r>
    </w:p>
    <w:p w:rsidR="00DE772A" w:rsidRDefault="00DE772A">
      <w:pPr>
        <w:spacing w:line="240" w:lineRule="auto"/>
        <w:rPr>
          <w:b/>
          <w:bCs/>
          <w:sz w:val="24"/>
          <w:szCs w:val="24"/>
        </w:rPr>
      </w:pPr>
      <w:r w:rsidRPr="00350240">
        <w:rPr>
          <w:b/>
          <w:bCs/>
          <w:sz w:val="24"/>
          <w:szCs w:val="24"/>
        </w:rPr>
        <w:t xml:space="preserve">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</w:rPr>
      </w:pP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Technology Center</w:t>
      </w:r>
    </w:p>
    <w:p w:rsidR="00DE772A" w:rsidRDefault="00DE772A" w:rsidP="0091493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B</w:t>
      </w:r>
      <w:r w:rsidR="00914930">
        <w:rPr>
          <w:sz w:val="24"/>
          <w:szCs w:val="24"/>
        </w:rPr>
        <w:t xml:space="preserve">uilding websites for businesses – that’s a service EA businesses pay for (have at least 4 web designers) </w:t>
      </w:r>
    </w:p>
    <w:p w:rsidR="00914930" w:rsidRPr="00350240" w:rsidRDefault="00914930" w:rsidP="0091493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ad sales</w:t>
      </w:r>
    </w:p>
    <w:p w:rsidR="00DE772A" w:rsidRDefault="00914930" w:rsidP="0091493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Strategize ways to incorporate some social media messaging</w:t>
      </w:r>
    </w:p>
    <w:p w:rsidR="00914930" w:rsidRPr="00350240" w:rsidRDefault="00914930" w:rsidP="0091493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Possibility of incorporating mobile phones/technology in some way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       </w:t>
      </w:r>
      <w:r w:rsidRPr="00350240">
        <w:rPr>
          <w:sz w:val="24"/>
          <w:szCs w:val="24"/>
        </w:rPr>
        <w:tab/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sz w:val="24"/>
          <w:szCs w:val="24"/>
        </w:rPr>
        <w:t xml:space="preserve"> </w:t>
      </w:r>
      <w:r w:rsidRPr="00350240">
        <w:rPr>
          <w:b/>
          <w:bCs/>
          <w:sz w:val="24"/>
          <w:szCs w:val="24"/>
          <w:shd w:val="solid" w:color="FEFEFE" w:fill="FEFEFE"/>
        </w:rPr>
        <w:t>Health</w:t>
      </w:r>
      <w:r w:rsidR="00914930">
        <w:rPr>
          <w:b/>
          <w:bCs/>
          <w:sz w:val="24"/>
          <w:szCs w:val="24"/>
          <w:shd w:val="solid" w:color="FEFEFE" w:fill="FEFEFE"/>
        </w:rPr>
        <w:t>/Wellness</w:t>
      </w:r>
      <w:r w:rsidRPr="00350240">
        <w:rPr>
          <w:b/>
          <w:bCs/>
          <w:sz w:val="24"/>
          <w:szCs w:val="24"/>
          <w:shd w:val="solid" w:color="FEFEFE" w:fill="FEFEFE"/>
        </w:rPr>
        <w:t xml:space="preserve"> Center                                          </w:t>
      </w:r>
      <w:r w:rsidRPr="00350240">
        <w:rPr>
          <w:b/>
          <w:bCs/>
          <w:sz w:val="24"/>
          <w:szCs w:val="24"/>
          <w:shd w:val="solid" w:color="FEFEFE" w:fill="FEFEFE"/>
        </w:rPr>
        <w:tab/>
      </w:r>
    </w:p>
    <w:p w:rsidR="00DE772A" w:rsidRDefault="00914930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business being upgraded/updated from original EA </w:t>
      </w:r>
    </w:p>
    <w:p w:rsidR="001C00B3" w:rsidRPr="001C00B3" w:rsidRDefault="001C00B3" w:rsidP="00A05EEB">
      <w:pPr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1C00B3">
        <w:rPr>
          <w:i/>
          <w:sz w:val="24"/>
          <w:szCs w:val="24"/>
        </w:rPr>
        <w:t xml:space="preserve">(Note: opportunity to reach out to Welch </w:t>
      </w:r>
      <w:proofErr w:type="spellStart"/>
      <w:r w:rsidRPr="001C00B3">
        <w:rPr>
          <w:i/>
          <w:sz w:val="24"/>
          <w:szCs w:val="24"/>
        </w:rPr>
        <w:t>Allyn</w:t>
      </w:r>
      <w:proofErr w:type="spellEnd"/>
      <w:r w:rsidRPr="001C00B3">
        <w:rPr>
          <w:i/>
          <w:sz w:val="24"/>
          <w:szCs w:val="24"/>
        </w:rPr>
        <w:t xml:space="preserve"> for medical devices)</w:t>
      </w:r>
    </w:p>
    <w:p w:rsidR="001C00B3" w:rsidRDefault="001C00B3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have to purchase an insurance card –</w:t>
      </w:r>
      <w:r w:rsidR="00A05EEB">
        <w:rPr>
          <w:sz w:val="24"/>
          <w:szCs w:val="24"/>
        </w:rPr>
        <w:t xml:space="preserve"> real world – generates revenue for this center</w:t>
      </w:r>
    </w:p>
    <w:p w:rsidR="001C00B3" w:rsidRDefault="001C00B3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 receive a wellness check/assessment from a tech – need to finalize what that would be: possible components - % oxygen in blood, pulse rate, probably no blood pressure because we don’t want to get into cuff, could we do BMI – height/weight and calculate – may be embarrassing if we did</w:t>
      </w:r>
    </w:p>
    <w:p w:rsidR="001C00B3" w:rsidRDefault="001C00B3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Could do basic CPR with a dummy</w:t>
      </w:r>
    </w:p>
    <w:p w:rsidR="001C00B3" w:rsidRDefault="001C00B3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X-ray viewer with assorted x-rays – which x-ray did you view – what did you see?</w:t>
      </w:r>
    </w:p>
    <w:p w:rsidR="001C00B3" w:rsidRDefault="001C00B3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them answer a question like “what is the most important thing a person can do to prevent the spread of germs? – answer: wash hands</w:t>
      </w:r>
    </w:p>
    <w:p w:rsidR="001C00B3" w:rsidRDefault="001C00B3" w:rsidP="00A05EEB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Idea of giving each a pedometer to wear for the day – they note on their wellness check form # of steps – little chart with samples of # of steps</w:t>
      </w:r>
      <w:r w:rsidR="00A05EEB">
        <w:rPr>
          <w:sz w:val="24"/>
          <w:szCs w:val="24"/>
        </w:rPr>
        <w:t xml:space="preserve"> equated to calories eating an apple, donut, whatever – could try to link in obesity/diabetes but again some potential sensitivity issues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350240" w:rsidRDefault="00A05EEB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>
        <w:rPr>
          <w:b/>
          <w:bCs/>
          <w:sz w:val="24"/>
          <w:szCs w:val="24"/>
          <w:shd w:val="solid" w:color="FEFEFE" w:fill="FEFEFE"/>
        </w:rPr>
        <w:t xml:space="preserve">Nature! </w:t>
      </w:r>
      <w:r w:rsidR="00C51AE9">
        <w:rPr>
          <w:b/>
          <w:bCs/>
          <w:sz w:val="24"/>
          <w:szCs w:val="24"/>
          <w:shd w:val="solid" w:color="FEFEFE" w:fill="FEFEFE"/>
        </w:rPr>
        <w:t>Retail Store (</w:t>
      </w:r>
      <w:r w:rsidR="00C51AE9" w:rsidRPr="007F2B57">
        <w:rPr>
          <w:b/>
          <w:bCs/>
          <w:i/>
          <w:sz w:val="24"/>
          <w:szCs w:val="24"/>
          <w:shd w:val="solid" w:color="FEFEFE" w:fill="FEFEFE"/>
        </w:rPr>
        <w:t xml:space="preserve">we need </w:t>
      </w:r>
      <w:r w:rsidRPr="007F2B57">
        <w:rPr>
          <w:b/>
          <w:bCs/>
          <w:i/>
          <w:sz w:val="24"/>
          <w:szCs w:val="24"/>
          <w:shd w:val="solid" w:color="FEFEFE" w:fill="FEFEFE"/>
        </w:rPr>
        <w:t>to have some retail – this could be store with different monthly sponsors, for example, for those who’d like to be involved but can’t afford full sponsorship package)</w:t>
      </w:r>
      <w:r>
        <w:rPr>
          <w:b/>
          <w:bCs/>
          <w:sz w:val="24"/>
          <w:szCs w:val="24"/>
          <w:shd w:val="solid" w:color="FEFEFE" w:fill="FEFEFE"/>
        </w:rPr>
        <w:t xml:space="preserve"> </w:t>
      </w:r>
    </w:p>
    <w:p w:rsidR="00A05EEB" w:rsidRDefault="00A05EEB" w:rsidP="007F2B57">
      <w:pPr>
        <w:numPr>
          <w:ilvl w:val="0"/>
          <w:numId w:val="11"/>
        </w:numPr>
        <w:spacing w:line="240" w:lineRule="auto"/>
        <w:rPr>
          <w:sz w:val="24"/>
          <w:szCs w:val="24"/>
          <w:shd w:val="solid" w:color="FEFEFE" w:fill="FEFEFE"/>
        </w:rPr>
      </w:pPr>
      <w:r w:rsidRPr="007F2B57">
        <w:rPr>
          <w:sz w:val="24"/>
          <w:szCs w:val="24"/>
          <w:shd w:val="solid" w:color="FEFEFE" w:fill="FEFEFE"/>
        </w:rPr>
        <w:t xml:space="preserve">Opportunity to </w:t>
      </w:r>
      <w:r w:rsidR="007F2B57" w:rsidRPr="007F2B57">
        <w:rPr>
          <w:sz w:val="24"/>
          <w:szCs w:val="24"/>
          <w:shd w:val="solid" w:color="FEFEFE" w:fill="FEFEFE"/>
        </w:rPr>
        <w:t>bring in natural world/green – feature nature-themed (including animals) products</w:t>
      </w:r>
    </w:p>
    <w:p w:rsidR="007F2B57" w:rsidRPr="007F2B57" w:rsidRDefault="007F2B57" w:rsidP="007F2B57">
      <w:pPr>
        <w:numPr>
          <w:ilvl w:val="0"/>
          <w:numId w:val="11"/>
        </w:numPr>
        <w:spacing w:line="240" w:lineRule="auto"/>
        <w:rPr>
          <w:sz w:val="24"/>
          <w:szCs w:val="24"/>
          <w:shd w:val="solid" w:color="FEFEFE" w:fill="FEFEFE"/>
        </w:rPr>
      </w:pPr>
      <w:r>
        <w:rPr>
          <w:sz w:val="24"/>
          <w:szCs w:val="24"/>
          <w:shd w:val="solid" w:color="FEFEFE" w:fill="FEFEFE"/>
        </w:rPr>
        <w:t>Ideal to make-market-price-sell</w:t>
      </w:r>
    </w:p>
    <w:p w:rsidR="007F2B57" w:rsidRPr="007F2B57" w:rsidRDefault="007F2B57" w:rsidP="007F2B57">
      <w:pPr>
        <w:numPr>
          <w:ilvl w:val="0"/>
          <w:numId w:val="11"/>
        </w:numPr>
        <w:spacing w:line="240" w:lineRule="auto"/>
        <w:rPr>
          <w:sz w:val="24"/>
          <w:szCs w:val="24"/>
          <w:shd w:val="solid" w:color="FEFEFE" w:fill="FEFEFE"/>
        </w:rPr>
      </w:pPr>
      <w:r w:rsidRPr="007F2B57">
        <w:rPr>
          <w:sz w:val="24"/>
          <w:szCs w:val="24"/>
          <w:shd w:val="solid" w:color="FEFEFE" w:fill="FEFEFE"/>
        </w:rPr>
        <w:t>A make-it-yourself option (</w:t>
      </w:r>
      <w:proofErr w:type="spellStart"/>
      <w:r w:rsidRPr="007F2B57">
        <w:rPr>
          <w:sz w:val="24"/>
          <w:szCs w:val="24"/>
          <w:shd w:val="solid" w:color="FEFEFE" w:fill="FEFEFE"/>
        </w:rPr>
        <w:t>ie</w:t>
      </w:r>
      <w:proofErr w:type="spellEnd"/>
      <w:r w:rsidRPr="007F2B57">
        <w:rPr>
          <w:sz w:val="24"/>
          <w:szCs w:val="24"/>
          <w:shd w:val="solid" w:color="FEFEFE" w:fill="FEFEFE"/>
        </w:rPr>
        <w:t>. sand sculptures in a glass) or pay for ready-made ones (made by the store staff) – different pricing for make your own versus ready-made</w:t>
      </w:r>
    </w:p>
    <w:p w:rsidR="007F2B57" w:rsidRDefault="007F2B57" w:rsidP="007F2B57">
      <w:pPr>
        <w:numPr>
          <w:ilvl w:val="0"/>
          <w:numId w:val="11"/>
        </w:numPr>
        <w:spacing w:line="240" w:lineRule="auto"/>
        <w:rPr>
          <w:sz w:val="24"/>
          <w:szCs w:val="24"/>
          <w:shd w:val="solid" w:color="FEFEFE" w:fill="FEFEFE"/>
        </w:rPr>
      </w:pPr>
      <w:r w:rsidRPr="007F2B57">
        <w:rPr>
          <w:sz w:val="24"/>
          <w:szCs w:val="24"/>
          <w:shd w:val="solid" w:color="FEFEFE" w:fill="FEFEFE"/>
        </w:rPr>
        <w:t>Selling of recycled paper notepads with animals on them, etc.</w:t>
      </w:r>
    </w:p>
    <w:p w:rsidR="00DE772A" w:rsidRPr="007F2B57" w:rsidRDefault="007F2B57" w:rsidP="007F2B57">
      <w:pPr>
        <w:numPr>
          <w:ilvl w:val="0"/>
          <w:numId w:val="11"/>
        </w:numPr>
        <w:spacing w:line="240" w:lineRule="auto"/>
        <w:rPr>
          <w:sz w:val="24"/>
          <w:szCs w:val="24"/>
          <w:shd w:val="solid" w:color="FEFEFE" w:fill="FEFEFE"/>
        </w:rPr>
      </w:pPr>
      <w:r>
        <w:rPr>
          <w:sz w:val="24"/>
          <w:szCs w:val="24"/>
          <w:shd w:val="solid" w:color="FEFEFE" w:fill="FEFEFE"/>
        </w:rPr>
        <w:t xml:space="preserve">More thought needed in terms of products but want to avoid a lot of cheap-looking plastic </w:t>
      </w:r>
      <w:r w:rsidRPr="007F2B57">
        <w:rPr>
          <w:sz w:val="24"/>
          <w:szCs w:val="24"/>
          <w:shd w:val="solid" w:color="FEFEFE" w:fill="FEFEFE"/>
        </w:rPr>
        <w:br/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Manufacturing</w:t>
      </w:r>
      <w:r w:rsidR="007F2B57">
        <w:rPr>
          <w:b/>
          <w:bCs/>
          <w:sz w:val="24"/>
          <w:szCs w:val="24"/>
          <w:shd w:val="solid" w:color="FEFEFE" w:fill="FEFEFE"/>
        </w:rPr>
        <w:t xml:space="preserve"> </w:t>
      </w:r>
    </w:p>
    <w:p w:rsidR="00DE772A" w:rsidRPr="00350240" w:rsidRDefault="007F2B57" w:rsidP="007F2B57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like to assemble EA p</w:t>
      </w:r>
      <w:r w:rsidR="00DE772A" w:rsidRPr="00350240">
        <w:rPr>
          <w:sz w:val="24"/>
          <w:szCs w:val="24"/>
        </w:rPr>
        <w:t>ens</w:t>
      </w:r>
      <w:r>
        <w:rPr>
          <w:sz w:val="24"/>
          <w:szCs w:val="24"/>
        </w:rPr>
        <w:t xml:space="preserve"> here – some sold to businesses but students could purchase as well individually – sales revenue</w:t>
      </w:r>
    </w:p>
    <w:p w:rsidR="00DE772A" w:rsidRPr="00350240" w:rsidRDefault="00DE772A" w:rsidP="007F2B57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Must have design</w:t>
      </w:r>
      <w:r w:rsidR="007F2B57">
        <w:rPr>
          <w:sz w:val="24"/>
          <w:szCs w:val="24"/>
        </w:rPr>
        <w:t>, engineering and assembly line elements</w:t>
      </w:r>
    </w:p>
    <w:p w:rsidR="00DE772A" w:rsidRDefault="00DE772A" w:rsidP="007F2B57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Manufacturing employees an</w:t>
      </w:r>
      <w:r w:rsidR="007F2B57">
        <w:rPr>
          <w:sz w:val="24"/>
          <w:szCs w:val="24"/>
        </w:rPr>
        <w:t>d/or citizens could do assembly (prefer employees)</w:t>
      </w:r>
    </w:p>
    <w:p w:rsidR="007F2B57" w:rsidRDefault="007F2B57">
      <w:pPr>
        <w:spacing w:line="240" w:lineRule="auto"/>
        <w:rPr>
          <w:sz w:val="24"/>
          <w:szCs w:val="24"/>
        </w:rPr>
      </w:pPr>
    </w:p>
    <w:p w:rsidR="00DE772A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Delivery Center</w:t>
      </w:r>
    </w:p>
    <w:p w:rsidR="007F2B57" w:rsidRPr="007F2B57" w:rsidRDefault="007F2B57" w:rsidP="007F2B57">
      <w:pPr>
        <w:numPr>
          <w:ilvl w:val="0"/>
          <w:numId w:val="13"/>
        </w:numPr>
        <w:spacing w:line="240" w:lineRule="auto"/>
        <w:rPr>
          <w:bCs/>
          <w:sz w:val="24"/>
          <w:szCs w:val="24"/>
          <w:shd w:val="solid" w:color="FEFEFE" w:fill="FEFEFE"/>
        </w:rPr>
      </w:pPr>
      <w:r>
        <w:rPr>
          <w:bCs/>
          <w:sz w:val="24"/>
          <w:szCs w:val="24"/>
          <w:shd w:val="solid" w:color="FEFEFE" w:fill="FEFEFE"/>
        </w:rPr>
        <w:t xml:space="preserve">Elimination of Post Office and Distribution Center from original EA </w:t>
      </w:r>
    </w:p>
    <w:p w:rsidR="00DE772A" w:rsidRPr="00350240" w:rsidRDefault="007F2B57" w:rsidP="007F2B5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Blend Warehouse and Delivery like Amazon/FedEx-Kinko’s</w:t>
      </w:r>
    </w:p>
    <w:p w:rsidR="00DE772A" w:rsidRPr="00350240" w:rsidRDefault="007F2B57" w:rsidP="007F2B5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Could still have mail delivery</w:t>
      </w:r>
    </w:p>
    <w:p w:rsidR="00DE772A" w:rsidRPr="00350240" w:rsidRDefault="00DE772A" w:rsidP="007F2B5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Forms neede</w:t>
      </w:r>
      <w:r w:rsidR="007F2B57">
        <w:rPr>
          <w:sz w:val="24"/>
          <w:szCs w:val="24"/>
        </w:rPr>
        <w:t>d for City could be copied here - revenue</w:t>
      </w:r>
    </w:p>
    <w:p w:rsidR="00DE772A" w:rsidRPr="00350240" w:rsidRDefault="00DE772A" w:rsidP="007F2B5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Delivery of thank-you notes to volunteers and teachers</w:t>
      </w:r>
    </w:p>
    <w:p w:rsidR="00DE772A" w:rsidRDefault="00DE772A" w:rsidP="007F2B5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Delivery of student’s</w:t>
      </w:r>
      <w:r w:rsidR="007F2B57">
        <w:rPr>
          <w:sz w:val="24"/>
          <w:szCs w:val="24"/>
        </w:rPr>
        <w:t xml:space="preserve"> personal letters to each other - revenue</w:t>
      </w:r>
    </w:p>
    <w:p w:rsidR="007F2B57" w:rsidRPr="00350240" w:rsidRDefault="007F2B57" w:rsidP="007F2B57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Delivery of materials to each business - revenue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 </w:t>
      </w:r>
    </w:p>
    <w:p w:rsidR="00DE772A" w:rsidRPr="00350240" w:rsidRDefault="00DE772A">
      <w:pPr>
        <w:spacing w:line="240" w:lineRule="auto"/>
        <w:rPr>
          <w:b/>
          <w:bCs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  <w:shd w:val="solid" w:color="FEFEFE" w:fill="FEFEFE"/>
        </w:rPr>
        <w:t>Auto Center</w:t>
      </w:r>
    </w:p>
    <w:p w:rsidR="00DE772A" w:rsidRPr="00350240" w:rsidRDefault="00DE772A" w:rsidP="00E32E76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Auto dealership with simulators on computers to have students</w:t>
      </w:r>
      <w:r w:rsidR="007F2B57">
        <w:rPr>
          <w:sz w:val="24"/>
          <w:szCs w:val="24"/>
        </w:rPr>
        <w:t xml:space="preserve"> do simulated driving or driving while texting, etc. for a fee</w:t>
      </w:r>
      <w:r w:rsidRPr="00350240">
        <w:rPr>
          <w:sz w:val="24"/>
          <w:szCs w:val="24"/>
        </w:rPr>
        <w:t>. Scores would be recorded by dealership staf</w:t>
      </w:r>
      <w:r w:rsidR="00E32E76">
        <w:rPr>
          <w:sz w:val="24"/>
          <w:szCs w:val="24"/>
        </w:rPr>
        <w:t>f and averaged for final report</w:t>
      </w:r>
    </w:p>
    <w:p w:rsidR="00DE772A" w:rsidRPr="00350240" w:rsidRDefault="00DE772A" w:rsidP="00E32E76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gramStart"/>
      <w:r w:rsidRPr="00350240">
        <w:rPr>
          <w:sz w:val="24"/>
          <w:szCs w:val="24"/>
        </w:rPr>
        <w:t>Staff also conduct</w:t>
      </w:r>
      <w:proofErr w:type="gramEnd"/>
      <w:r w:rsidRPr="00350240">
        <w:rPr>
          <w:sz w:val="24"/>
          <w:szCs w:val="24"/>
        </w:rPr>
        <w:t xml:space="preserve"> a brief T/F survey about driving info and/or current NYS teen drivers license facts.</w:t>
      </w:r>
    </w:p>
    <w:p w:rsidR="00DE772A" w:rsidRPr="00350240" w:rsidRDefault="00E32E76" w:rsidP="00E32E76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Materials from NYS DMV</w:t>
      </w:r>
    </w:p>
    <w:p w:rsidR="00DE772A" w:rsidRDefault="00DE772A" w:rsidP="00E32E76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Emphasis on teen driving safety (Sponsor could be – auto dealership, insurance agency, etc.)</w:t>
      </w:r>
    </w:p>
    <w:p w:rsidR="004C3EFA" w:rsidRPr="00350240" w:rsidRDefault="004C3EFA" w:rsidP="00E32E76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7/24/12 – discussed Karen’s concerns regarding relating this to Common Core, which we are all in agreement with – this would be the responsibility of Philip’s curriculum writers</w:t>
      </w:r>
      <w:r w:rsidR="00FD4278">
        <w:rPr>
          <w:sz w:val="24"/>
          <w:szCs w:val="24"/>
        </w:rPr>
        <w:t xml:space="preserve"> – hybrid and green technology – science of too</w:t>
      </w:r>
    </w:p>
    <w:p w:rsidR="00DE772A" w:rsidRPr="00350240" w:rsidRDefault="00DE772A">
      <w:p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 xml:space="preserve"> </w:t>
      </w:r>
    </w:p>
    <w:p w:rsidR="00DE772A" w:rsidRPr="00E32E76" w:rsidRDefault="00DE772A">
      <w:pPr>
        <w:spacing w:line="240" w:lineRule="auto"/>
        <w:rPr>
          <w:bCs/>
          <w:i/>
          <w:sz w:val="24"/>
          <w:szCs w:val="24"/>
          <w:shd w:val="solid" w:color="FEFEFE" w:fill="FEFEFE"/>
        </w:rPr>
      </w:pPr>
      <w:r w:rsidRPr="00350240">
        <w:rPr>
          <w:b/>
          <w:bCs/>
          <w:sz w:val="24"/>
          <w:szCs w:val="24"/>
        </w:rPr>
        <w:t xml:space="preserve"> </w:t>
      </w:r>
      <w:r w:rsidRPr="00350240">
        <w:rPr>
          <w:b/>
          <w:bCs/>
          <w:sz w:val="24"/>
          <w:szCs w:val="24"/>
          <w:shd w:val="solid" w:color="FEFEFE" w:fill="FEFEFE"/>
        </w:rPr>
        <w:t>Non-</w:t>
      </w:r>
      <w:proofErr w:type="gramStart"/>
      <w:r w:rsidRPr="00350240">
        <w:rPr>
          <w:b/>
          <w:bCs/>
          <w:sz w:val="24"/>
          <w:szCs w:val="24"/>
          <w:shd w:val="solid" w:color="FEFEFE" w:fill="FEFEFE"/>
        </w:rPr>
        <w:t>Profit</w:t>
      </w:r>
      <w:r w:rsidR="00E32E76">
        <w:rPr>
          <w:b/>
          <w:bCs/>
          <w:sz w:val="24"/>
          <w:szCs w:val="24"/>
          <w:shd w:val="solid" w:color="FEFEFE" w:fill="FEFEFE"/>
        </w:rPr>
        <w:t xml:space="preserve">  </w:t>
      </w:r>
      <w:r w:rsidR="00E32E76" w:rsidRPr="00E32E76">
        <w:rPr>
          <w:bCs/>
          <w:i/>
          <w:sz w:val="24"/>
          <w:szCs w:val="24"/>
          <w:shd w:val="solid" w:color="FEFEFE" w:fill="FEFEFE"/>
        </w:rPr>
        <w:t>(</w:t>
      </w:r>
      <w:proofErr w:type="gramEnd"/>
      <w:r w:rsidR="00E32E76" w:rsidRPr="00E32E76">
        <w:rPr>
          <w:bCs/>
          <w:i/>
          <w:sz w:val="24"/>
          <w:szCs w:val="24"/>
          <w:shd w:val="solid" w:color="FEFEFE" w:fill="FEFEFE"/>
        </w:rPr>
        <w:t xml:space="preserve">perhaps sponsored by an umbrella charity like United Way/Community </w:t>
      </w:r>
      <w:proofErr w:type="spellStart"/>
      <w:r w:rsidR="00E32E76" w:rsidRPr="00E32E76">
        <w:rPr>
          <w:bCs/>
          <w:i/>
          <w:sz w:val="24"/>
          <w:szCs w:val="24"/>
          <w:shd w:val="solid" w:color="FEFEFE" w:fill="FEFEFE"/>
        </w:rPr>
        <w:t>Fdn</w:t>
      </w:r>
      <w:proofErr w:type="spellEnd"/>
      <w:r w:rsidR="00E32E76">
        <w:rPr>
          <w:bCs/>
          <w:i/>
          <w:sz w:val="24"/>
          <w:szCs w:val="24"/>
          <w:shd w:val="solid" w:color="FEFEFE" w:fill="FEFEFE"/>
        </w:rPr>
        <w:t xml:space="preserve"> – orgs interested in trying to teach/encourage philanthropy</w:t>
      </w:r>
      <w:r w:rsidR="00E32E76" w:rsidRPr="00E32E76">
        <w:rPr>
          <w:bCs/>
          <w:i/>
          <w:sz w:val="24"/>
          <w:szCs w:val="24"/>
          <w:shd w:val="solid" w:color="FEFEFE" w:fill="FEFEFE"/>
        </w:rPr>
        <w:t>)</w:t>
      </w:r>
    </w:p>
    <w:p w:rsidR="00E32E76" w:rsidRDefault="00DE772A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Charity with students collecting real goods like canned food, clothing, books, school supplies in school</w:t>
      </w:r>
      <w:r w:rsidR="00E32E76">
        <w:rPr>
          <w:sz w:val="24"/>
          <w:szCs w:val="24"/>
        </w:rPr>
        <w:t xml:space="preserve"> prior to visit</w:t>
      </w:r>
    </w:p>
    <w:p w:rsidR="00DE772A" w:rsidRPr="00350240" w:rsidRDefault="00DE772A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Working as a business team, school grou</w:t>
      </w:r>
      <w:r w:rsidR="00E32E76">
        <w:rPr>
          <w:sz w:val="24"/>
          <w:szCs w:val="24"/>
        </w:rPr>
        <w:t>p and outreach to entire school</w:t>
      </w:r>
    </w:p>
    <w:p w:rsidR="00DE772A" w:rsidRDefault="00DE772A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50240">
        <w:rPr>
          <w:sz w:val="24"/>
          <w:szCs w:val="24"/>
        </w:rPr>
        <w:t>Connect to local nonprofits who visit the city in action</w:t>
      </w:r>
      <w:r w:rsidR="00E32E76">
        <w:rPr>
          <w:sz w:val="24"/>
          <w:szCs w:val="24"/>
        </w:rPr>
        <w:t xml:space="preserve"> that day</w:t>
      </w:r>
      <w:r w:rsidRPr="00350240">
        <w:rPr>
          <w:sz w:val="24"/>
          <w:szCs w:val="24"/>
        </w:rPr>
        <w:t xml:space="preserve"> to collect </w:t>
      </w:r>
      <w:r w:rsidR="00E32E76">
        <w:rPr>
          <w:sz w:val="24"/>
          <w:szCs w:val="24"/>
        </w:rPr>
        <w:t>the donated items to actually disburse to those in need (nice real-world connection, possible connection to our neighborhood)</w:t>
      </w:r>
    </w:p>
    <w:p w:rsidR="00E32E76" w:rsidRDefault="00E32E76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could buy merchandise within EA to donate – revenue</w:t>
      </w:r>
    </w:p>
    <w:p w:rsidR="00E32E76" w:rsidRDefault="00E32E76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could donate EA money to the causes of the non-profit – revenue</w:t>
      </w:r>
    </w:p>
    <w:p w:rsidR="00E32E76" w:rsidRDefault="00E32E76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Employees are doing individual and corporate solicitation as well as packaging up donated items</w:t>
      </w:r>
    </w:p>
    <w:p w:rsidR="00E32E76" w:rsidRDefault="00E32E76" w:rsidP="00E32E7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(notion of business and individual giving and outreach – the idea of including charity has been well-received by teachers)</w:t>
      </w:r>
    </w:p>
    <w:p w:rsidR="004C3EFA" w:rsidRPr="00350240" w:rsidRDefault="004C3EFA" w:rsidP="004C3E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 If space becomes a consideration, it is possible that the non-profit could be incorporated into the Delivery Business or even established as a staffed display cart in the green area (solicitations, information, collection point for hard goods donation).</w:t>
      </w:r>
    </w:p>
    <w:sectPr w:rsidR="004C3EFA" w:rsidRPr="0035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FD" w:rsidRDefault="006D4BFD" w:rsidP="006D4BFD">
      <w:pPr>
        <w:spacing w:line="240" w:lineRule="auto"/>
      </w:pPr>
      <w:r>
        <w:separator/>
      </w:r>
    </w:p>
  </w:endnote>
  <w:endnote w:type="continuationSeparator" w:id="0">
    <w:p w:rsidR="006D4BFD" w:rsidRDefault="006D4BFD" w:rsidP="006D4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FD" w:rsidRDefault="006D4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FD" w:rsidRDefault="006D4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FD" w:rsidRDefault="006D4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FD" w:rsidRDefault="006D4BFD" w:rsidP="006D4BFD">
      <w:pPr>
        <w:spacing w:line="240" w:lineRule="auto"/>
      </w:pPr>
      <w:r>
        <w:separator/>
      </w:r>
    </w:p>
  </w:footnote>
  <w:footnote w:type="continuationSeparator" w:id="0">
    <w:p w:rsidR="006D4BFD" w:rsidRDefault="006D4BFD" w:rsidP="006D4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FD" w:rsidRDefault="003F6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32529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FD" w:rsidRDefault="003F6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325298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FD" w:rsidRDefault="003F64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32529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EF"/>
    <w:multiLevelType w:val="hybridMultilevel"/>
    <w:tmpl w:val="CD4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E38"/>
    <w:multiLevelType w:val="hybridMultilevel"/>
    <w:tmpl w:val="3DE6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028"/>
    <w:multiLevelType w:val="hybridMultilevel"/>
    <w:tmpl w:val="6C88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4373"/>
    <w:multiLevelType w:val="hybridMultilevel"/>
    <w:tmpl w:val="C530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EBF"/>
    <w:multiLevelType w:val="hybridMultilevel"/>
    <w:tmpl w:val="0BEA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2349"/>
    <w:multiLevelType w:val="hybridMultilevel"/>
    <w:tmpl w:val="D08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64EB"/>
    <w:multiLevelType w:val="hybridMultilevel"/>
    <w:tmpl w:val="CA0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51FC"/>
    <w:multiLevelType w:val="hybridMultilevel"/>
    <w:tmpl w:val="DE4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64D"/>
    <w:multiLevelType w:val="hybridMultilevel"/>
    <w:tmpl w:val="D012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6709"/>
    <w:multiLevelType w:val="hybridMultilevel"/>
    <w:tmpl w:val="2E4E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36740"/>
    <w:multiLevelType w:val="hybridMultilevel"/>
    <w:tmpl w:val="B318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10832"/>
    <w:multiLevelType w:val="hybridMultilevel"/>
    <w:tmpl w:val="09B0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B2D8B"/>
    <w:multiLevelType w:val="hybridMultilevel"/>
    <w:tmpl w:val="B654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F3DEA"/>
    <w:multiLevelType w:val="hybridMultilevel"/>
    <w:tmpl w:val="D61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010F5"/>
    <w:multiLevelType w:val="hybridMultilevel"/>
    <w:tmpl w:val="687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4050"/>
    <w:rsid w:val="001C00B3"/>
    <w:rsid w:val="002F508A"/>
    <w:rsid w:val="00350240"/>
    <w:rsid w:val="00352060"/>
    <w:rsid w:val="003F64BC"/>
    <w:rsid w:val="004552B8"/>
    <w:rsid w:val="004C3EFA"/>
    <w:rsid w:val="006656F1"/>
    <w:rsid w:val="006B24E6"/>
    <w:rsid w:val="006D4BFD"/>
    <w:rsid w:val="007525C5"/>
    <w:rsid w:val="007F2B57"/>
    <w:rsid w:val="00911BA6"/>
    <w:rsid w:val="00914930"/>
    <w:rsid w:val="00980E60"/>
    <w:rsid w:val="00A05EEB"/>
    <w:rsid w:val="00A77B3E"/>
    <w:rsid w:val="00C51AE9"/>
    <w:rsid w:val="00CD40DF"/>
    <w:rsid w:val="00DE772A"/>
    <w:rsid w:val="00E32E76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6D4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D4BF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6D4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D4BFD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6D4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D4BF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6D4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D4BF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Stack, Debbie</dc:creator>
  <cp:lastModifiedBy>Jeff Craig</cp:lastModifiedBy>
  <cp:revision>2</cp:revision>
  <cp:lastPrinted>2012-07-25T11:48:00Z</cp:lastPrinted>
  <dcterms:created xsi:type="dcterms:W3CDTF">2012-08-06T12:14:00Z</dcterms:created>
  <dcterms:modified xsi:type="dcterms:W3CDTF">2012-08-06T12:14:00Z</dcterms:modified>
</cp:coreProperties>
</file>